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89" w:rsidRDefault="00A73289" w:rsidP="005364A6">
      <w:pPr>
        <w:pStyle w:val="Textkrper"/>
        <w:kinsoku w:val="0"/>
        <w:overflowPunct w:val="0"/>
        <w:ind w:right="1410"/>
        <w:rPr>
          <w:sz w:val="22"/>
          <w:szCs w:val="22"/>
        </w:rPr>
      </w:pPr>
    </w:p>
    <w:p w:rsidR="004A1F78" w:rsidRDefault="004A1F78" w:rsidP="005364A6">
      <w:pPr>
        <w:pStyle w:val="Textkrper"/>
        <w:kinsoku w:val="0"/>
        <w:overflowPunct w:val="0"/>
        <w:ind w:right="1410"/>
        <w:rPr>
          <w:sz w:val="22"/>
          <w:szCs w:val="22"/>
        </w:rPr>
      </w:pPr>
    </w:p>
    <w:p w:rsidR="004A1F78" w:rsidRDefault="004A1F78" w:rsidP="005364A6">
      <w:pPr>
        <w:pStyle w:val="Textkrper"/>
        <w:kinsoku w:val="0"/>
        <w:overflowPunct w:val="0"/>
        <w:ind w:right="1410"/>
        <w:rPr>
          <w:sz w:val="22"/>
          <w:szCs w:val="22"/>
        </w:rPr>
      </w:pPr>
    </w:p>
    <w:p w:rsidR="004A1F78" w:rsidRDefault="004A1F78" w:rsidP="005364A6">
      <w:pPr>
        <w:pStyle w:val="Textkrper"/>
        <w:kinsoku w:val="0"/>
        <w:overflowPunct w:val="0"/>
        <w:ind w:right="1410"/>
        <w:rPr>
          <w:sz w:val="22"/>
          <w:szCs w:val="22"/>
        </w:rPr>
      </w:pPr>
    </w:p>
    <w:p w:rsidR="004A1F78" w:rsidRDefault="004A1F78" w:rsidP="005364A6">
      <w:pPr>
        <w:pStyle w:val="Textkrper"/>
        <w:kinsoku w:val="0"/>
        <w:overflowPunct w:val="0"/>
        <w:ind w:right="1410"/>
        <w:rPr>
          <w:sz w:val="22"/>
          <w:szCs w:val="22"/>
        </w:rPr>
      </w:pPr>
    </w:p>
    <w:p w:rsidR="004A1F78" w:rsidRDefault="004A1F78" w:rsidP="004A1F78">
      <w:pPr>
        <w:jc w:val="center"/>
        <w:rPr>
          <w:sz w:val="28"/>
          <w:szCs w:val="28"/>
        </w:rPr>
      </w:pPr>
    </w:p>
    <w:p w:rsidR="004A1F78" w:rsidRDefault="004A1F78" w:rsidP="004A1F78">
      <w:pPr>
        <w:jc w:val="center"/>
        <w:rPr>
          <w:sz w:val="28"/>
          <w:szCs w:val="28"/>
        </w:rPr>
      </w:pPr>
    </w:p>
    <w:p w:rsidR="004A1F78" w:rsidRDefault="004A1F78" w:rsidP="004A1F78">
      <w:pPr>
        <w:jc w:val="center"/>
        <w:rPr>
          <w:sz w:val="28"/>
          <w:szCs w:val="28"/>
        </w:rPr>
      </w:pPr>
    </w:p>
    <w:p w:rsidR="004A1F78" w:rsidRDefault="004A1F78" w:rsidP="004A1F78">
      <w:pPr>
        <w:jc w:val="center"/>
        <w:rPr>
          <w:sz w:val="28"/>
          <w:szCs w:val="28"/>
        </w:rPr>
      </w:pPr>
    </w:p>
    <w:p w:rsidR="004A1F78" w:rsidRPr="004A1F78" w:rsidRDefault="004A1F78" w:rsidP="004A1F78">
      <w:pPr>
        <w:jc w:val="center"/>
        <w:rPr>
          <w:rFonts w:asciiTheme="majorHAnsi" w:hAnsiTheme="majorHAnsi" w:cstheme="majorHAnsi"/>
          <w:sz w:val="28"/>
          <w:szCs w:val="28"/>
        </w:rPr>
      </w:pPr>
      <w:r w:rsidRPr="004A1F78">
        <w:rPr>
          <w:rFonts w:asciiTheme="majorHAnsi" w:hAnsiTheme="majorHAnsi" w:cstheme="majorHAnsi"/>
          <w:sz w:val="28"/>
          <w:szCs w:val="28"/>
        </w:rPr>
        <w:t>Wir geben der Welt ein Lebenszeichen!</w:t>
      </w:r>
    </w:p>
    <w:p w:rsidR="004A1F78" w:rsidRPr="004A1F78" w:rsidRDefault="004A1F78" w:rsidP="004A1F78">
      <w:pPr>
        <w:pStyle w:val="KeinLeerraum"/>
        <w:ind w:right="1410"/>
        <w:rPr>
          <w:rFonts w:asciiTheme="majorHAnsi" w:hAnsiTheme="majorHAnsi" w:cstheme="majorHAnsi"/>
          <w:i/>
        </w:rPr>
      </w:pPr>
      <w:r w:rsidRPr="004A1F78">
        <w:rPr>
          <w:rFonts w:asciiTheme="majorHAnsi" w:hAnsiTheme="majorHAnsi" w:cstheme="majorHAnsi"/>
          <w:i/>
        </w:rPr>
        <w:t>„Steht auf und gebt der Welt ein Lebenszeichen, in jedem von uns brennt dasselbe Licht, noch ist es dunkel, doch die Nacht wird weichen, schenkt der Welt ein Menschliches Gesicht.“</w:t>
      </w:r>
    </w:p>
    <w:p w:rsidR="004A1F78" w:rsidRPr="004A1F78" w:rsidRDefault="004A1F78" w:rsidP="004A1F78">
      <w:pPr>
        <w:pStyle w:val="KeinLeerraum"/>
        <w:ind w:right="1410"/>
        <w:rPr>
          <w:rFonts w:asciiTheme="majorHAnsi" w:hAnsiTheme="majorHAnsi" w:cstheme="majorHAnsi"/>
        </w:rPr>
      </w:pPr>
    </w:p>
    <w:p w:rsidR="004A1F78" w:rsidRPr="004A1F78" w:rsidRDefault="004A1F78" w:rsidP="004A1F78">
      <w:pPr>
        <w:pStyle w:val="KeinLeerraum"/>
        <w:ind w:right="1410"/>
        <w:rPr>
          <w:rFonts w:asciiTheme="majorHAnsi" w:hAnsiTheme="majorHAnsi" w:cstheme="majorHAnsi"/>
        </w:rPr>
      </w:pPr>
      <w:r w:rsidRPr="004A1F78">
        <w:rPr>
          <w:rFonts w:asciiTheme="majorHAnsi" w:hAnsiTheme="majorHAnsi" w:cstheme="majorHAnsi"/>
        </w:rPr>
        <w:t xml:space="preserve">Dieses Zitat aus dem Schlusslied des Musicals </w:t>
      </w:r>
      <w:proofErr w:type="gramStart"/>
      <w:r w:rsidRPr="004A1F78">
        <w:rPr>
          <w:rFonts w:asciiTheme="majorHAnsi" w:hAnsiTheme="majorHAnsi" w:cstheme="majorHAnsi"/>
        </w:rPr>
        <w:t>„ Kolpings</w:t>
      </w:r>
      <w:proofErr w:type="gramEnd"/>
      <w:r w:rsidRPr="004A1F78">
        <w:rPr>
          <w:rFonts w:asciiTheme="majorHAnsi" w:hAnsiTheme="majorHAnsi" w:cstheme="majorHAnsi"/>
        </w:rPr>
        <w:t xml:space="preserve"> Traum“ ist so passend für unsere derzeitige Situation. Viele Aktionen und Begegnungen fanden im vergangenen Jahr nicht statt, oder im kleineren Rahmen, oder online. Kurz gesagt es wurde immer dunkler um unsere Kolpingsfamilien und in manchen Orten auch Nacht.</w:t>
      </w:r>
    </w:p>
    <w:p w:rsidR="004A1F78" w:rsidRDefault="004A1F78" w:rsidP="004A1F78">
      <w:pPr>
        <w:pStyle w:val="KeinLeerraum"/>
        <w:ind w:right="1410"/>
      </w:pPr>
    </w:p>
    <w:p w:rsidR="004A1F78" w:rsidRPr="004A1F78" w:rsidRDefault="004A1F78" w:rsidP="004A1F78">
      <w:pPr>
        <w:pStyle w:val="KeinLeerraum"/>
        <w:ind w:right="1410"/>
        <w:rPr>
          <w:rFonts w:asciiTheme="majorHAnsi" w:hAnsiTheme="majorHAnsi" w:cstheme="majorHAnsi"/>
          <w:b/>
        </w:rPr>
      </w:pPr>
      <w:r w:rsidRPr="004A1F78">
        <w:rPr>
          <w:rFonts w:asciiTheme="majorHAnsi" w:hAnsiTheme="majorHAnsi" w:cstheme="majorHAnsi"/>
          <w:b/>
        </w:rPr>
        <w:t>Wir möchten euch dazu einladen, aufzustehen und ein Lebenszeichen zu geben.</w:t>
      </w:r>
    </w:p>
    <w:p w:rsidR="004A1F78" w:rsidRPr="004A1F78" w:rsidRDefault="004A1F78" w:rsidP="004A1F78">
      <w:pPr>
        <w:pStyle w:val="KeinLeerraum"/>
        <w:ind w:right="1410"/>
        <w:rPr>
          <w:rFonts w:asciiTheme="majorHAnsi" w:hAnsiTheme="majorHAnsi" w:cstheme="majorHAnsi"/>
        </w:rPr>
      </w:pPr>
    </w:p>
    <w:p w:rsidR="004A1F78" w:rsidRPr="004A1F78" w:rsidRDefault="004A1F78" w:rsidP="004A1F78">
      <w:pPr>
        <w:pStyle w:val="KeinLeerraum"/>
        <w:ind w:right="1410"/>
        <w:rPr>
          <w:rFonts w:asciiTheme="majorHAnsi" w:hAnsiTheme="majorHAnsi" w:cstheme="majorHAnsi"/>
        </w:rPr>
      </w:pPr>
      <w:r w:rsidRPr="004A1F78">
        <w:rPr>
          <w:rFonts w:asciiTheme="majorHAnsi" w:hAnsiTheme="majorHAnsi" w:cstheme="majorHAnsi"/>
        </w:rPr>
        <w:t xml:space="preserve">Liebe Kolpingschwester, lieber Kolpingbruder, </w:t>
      </w:r>
    </w:p>
    <w:p w:rsidR="004A1F78" w:rsidRPr="004A1F78" w:rsidRDefault="004A1F78" w:rsidP="004A1F78">
      <w:pPr>
        <w:pStyle w:val="KeinLeerraum"/>
        <w:ind w:right="1410"/>
        <w:rPr>
          <w:rFonts w:asciiTheme="majorHAnsi" w:hAnsiTheme="majorHAnsi" w:cstheme="majorHAnsi"/>
        </w:rPr>
      </w:pPr>
    </w:p>
    <w:p w:rsidR="004A1F78" w:rsidRPr="004A1F78" w:rsidRDefault="004A1F78" w:rsidP="004A1F78">
      <w:pPr>
        <w:pStyle w:val="KeinLeerraum"/>
        <w:ind w:right="1410"/>
        <w:rPr>
          <w:rFonts w:asciiTheme="majorHAnsi" w:hAnsiTheme="majorHAnsi" w:cstheme="majorHAnsi"/>
          <w:color w:val="FF0000"/>
        </w:rPr>
      </w:pPr>
      <w:r w:rsidRPr="004A1F78">
        <w:rPr>
          <w:rFonts w:asciiTheme="majorHAnsi" w:hAnsiTheme="majorHAnsi" w:cstheme="majorHAnsi"/>
        </w:rPr>
        <w:t xml:space="preserve">Wir bitten dich, </w:t>
      </w:r>
      <w:proofErr w:type="gramStart"/>
      <w:r w:rsidRPr="004A1F78">
        <w:rPr>
          <w:rFonts w:asciiTheme="majorHAnsi" w:hAnsiTheme="majorHAnsi" w:cstheme="majorHAnsi"/>
          <w:color w:val="FF0000"/>
        </w:rPr>
        <w:t>das</w:t>
      </w:r>
      <w:proofErr w:type="gramEnd"/>
      <w:r w:rsidRPr="004A1F78">
        <w:rPr>
          <w:rFonts w:asciiTheme="majorHAnsi" w:hAnsiTheme="majorHAnsi" w:cstheme="majorHAnsi"/>
          <w:color w:val="FF0000"/>
        </w:rPr>
        <w:t xml:space="preserve">/ein ausgeblasenes </w:t>
      </w:r>
      <w:r w:rsidRPr="004A1F78">
        <w:rPr>
          <w:rFonts w:asciiTheme="majorHAnsi" w:hAnsiTheme="majorHAnsi" w:cstheme="majorHAnsi"/>
        </w:rPr>
        <w:t xml:space="preserve">Ei anzumalen </w:t>
      </w:r>
      <w:r w:rsidRPr="004A1F78">
        <w:rPr>
          <w:rFonts w:asciiTheme="majorHAnsi" w:hAnsiTheme="majorHAnsi" w:cstheme="majorHAnsi"/>
          <w:color w:val="FF0000"/>
        </w:rPr>
        <w:t>und mit Aufhänger zu versehen.</w:t>
      </w:r>
    </w:p>
    <w:p w:rsidR="004A1F78" w:rsidRPr="004A1F78" w:rsidRDefault="004A1F78" w:rsidP="004A1F78">
      <w:pPr>
        <w:pStyle w:val="KeinLeerraum"/>
        <w:ind w:right="1410"/>
        <w:rPr>
          <w:rFonts w:asciiTheme="majorHAnsi" w:hAnsiTheme="majorHAnsi" w:cstheme="majorHAnsi"/>
          <w:color w:val="FF0000"/>
        </w:rPr>
      </w:pPr>
      <w:r w:rsidRPr="004A1F78">
        <w:rPr>
          <w:rFonts w:asciiTheme="majorHAnsi" w:hAnsiTheme="majorHAnsi" w:cstheme="majorHAnsi"/>
          <w:color w:val="FF0000"/>
        </w:rPr>
        <w:t>Wir treffen uns am _________ um     Uhr in Kleingruppen, bitte anmelden über ___________.</w:t>
      </w:r>
    </w:p>
    <w:p w:rsidR="004A1F78" w:rsidRPr="004A1F78" w:rsidRDefault="004A1F78" w:rsidP="004A1F78">
      <w:pPr>
        <w:pStyle w:val="KeinLeerraum"/>
        <w:ind w:right="1410"/>
        <w:rPr>
          <w:rFonts w:asciiTheme="majorHAnsi" w:hAnsiTheme="majorHAnsi" w:cstheme="majorHAnsi"/>
        </w:rPr>
      </w:pPr>
    </w:p>
    <w:p w:rsidR="004A1F78" w:rsidRPr="004A1F78" w:rsidRDefault="004A1F78" w:rsidP="004A1F78">
      <w:pPr>
        <w:pStyle w:val="KeinLeerraum"/>
        <w:ind w:right="1410"/>
        <w:rPr>
          <w:rFonts w:asciiTheme="majorHAnsi" w:hAnsiTheme="majorHAnsi" w:cstheme="majorHAnsi"/>
        </w:rPr>
      </w:pPr>
      <w:r w:rsidRPr="004A1F78">
        <w:rPr>
          <w:rFonts w:asciiTheme="majorHAnsi" w:hAnsiTheme="majorHAnsi" w:cstheme="majorHAnsi"/>
        </w:rPr>
        <w:t xml:space="preserve">Zum Thema Ei, das ja immer mal wieder als heidnisches Symbol zum kirchlichen Osterfest in Frage gestellt wird, hat Diözesanpräses Jens Johanni einen Impuls erstellt, der uns das Ei nochmal anders und in Bezug auf Lebenszeichen betrachten lässt. </w:t>
      </w:r>
    </w:p>
    <w:p w:rsidR="004A1F78" w:rsidRPr="004A1F78" w:rsidRDefault="004A1F78" w:rsidP="004A1F78">
      <w:pPr>
        <w:pStyle w:val="KeinLeerraum"/>
        <w:ind w:right="1410"/>
        <w:rPr>
          <w:rFonts w:asciiTheme="majorHAnsi" w:hAnsiTheme="majorHAnsi" w:cstheme="majorHAnsi"/>
        </w:rPr>
      </w:pPr>
    </w:p>
    <w:p w:rsidR="004A1F78" w:rsidRPr="004A1F78" w:rsidRDefault="004A1F78" w:rsidP="004A1F78">
      <w:pPr>
        <w:pStyle w:val="KeinLeerraum"/>
        <w:ind w:right="1410"/>
        <w:rPr>
          <w:rFonts w:asciiTheme="majorHAnsi" w:hAnsiTheme="majorHAnsi" w:cstheme="majorHAnsi"/>
        </w:rPr>
      </w:pPr>
      <w:r w:rsidRPr="004A1F78">
        <w:rPr>
          <w:rFonts w:asciiTheme="majorHAnsi" w:hAnsiTheme="majorHAnsi" w:cstheme="majorHAnsi"/>
        </w:rPr>
        <w:t xml:space="preserve">Das fertige Ei bitte bis </w:t>
      </w:r>
      <w:r w:rsidRPr="004A1F78">
        <w:rPr>
          <w:rFonts w:asciiTheme="majorHAnsi" w:hAnsiTheme="majorHAnsi" w:cstheme="majorHAnsi"/>
          <w:color w:val="FF0000"/>
        </w:rPr>
        <w:t xml:space="preserve">Tag </w:t>
      </w:r>
      <w:r w:rsidRPr="004A1F78">
        <w:rPr>
          <w:rFonts w:asciiTheme="majorHAnsi" w:hAnsiTheme="majorHAnsi" w:cstheme="majorHAnsi"/>
        </w:rPr>
        <w:t>_</w:t>
      </w:r>
      <w:proofErr w:type="gramStart"/>
      <w:r w:rsidRPr="004A1F78">
        <w:rPr>
          <w:rFonts w:asciiTheme="majorHAnsi" w:hAnsiTheme="majorHAnsi" w:cstheme="majorHAnsi"/>
        </w:rPr>
        <w:t>_._</w:t>
      </w:r>
      <w:proofErr w:type="gramEnd"/>
      <w:r w:rsidRPr="004A1F78">
        <w:rPr>
          <w:rFonts w:asciiTheme="majorHAnsi" w:hAnsiTheme="majorHAnsi" w:cstheme="majorHAnsi"/>
        </w:rPr>
        <w:t xml:space="preserve">_.2021 </w:t>
      </w:r>
      <w:r w:rsidRPr="004A1F78">
        <w:rPr>
          <w:rFonts w:asciiTheme="majorHAnsi" w:hAnsiTheme="majorHAnsi" w:cstheme="majorHAnsi"/>
          <w:color w:val="FF0000"/>
        </w:rPr>
        <w:t xml:space="preserve">bei  NAME und ADRESSE   </w:t>
      </w:r>
      <w:r w:rsidRPr="004A1F78">
        <w:rPr>
          <w:rFonts w:asciiTheme="majorHAnsi" w:hAnsiTheme="majorHAnsi" w:cstheme="majorHAnsi"/>
        </w:rPr>
        <w:t xml:space="preserve">abgeben. </w:t>
      </w:r>
    </w:p>
    <w:p w:rsidR="004A1F78" w:rsidRPr="004A1F78" w:rsidRDefault="004A1F78" w:rsidP="004A1F78">
      <w:pPr>
        <w:pStyle w:val="KeinLeerraum"/>
        <w:ind w:right="1410"/>
        <w:rPr>
          <w:rFonts w:asciiTheme="majorHAnsi" w:hAnsiTheme="majorHAnsi" w:cstheme="majorHAnsi"/>
        </w:rPr>
      </w:pPr>
    </w:p>
    <w:p w:rsidR="004A1F78" w:rsidRPr="004A1F78" w:rsidRDefault="004A1F78" w:rsidP="004A1F78">
      <w:pPr>
        <w:pStyle w:val="KeinLeerraum"/>
        <w:ind w:right="1410"/>
        <w:rPr>
          <w:rFonts w:asciiTheme="majorHAnsi" w:hAnsiTheme="majorHAnsi" w:cstheme="majorHAnsi"/>
        </w:rPr>
      </w:pPr>
      <w:r w:rsidRPr="004A1F78">
        <w:rPr>
          <w:rFonts w:asciiTheme="majorHAnsi" w:hAnsiTheme="majorHAnsi" w:cstheme="majorHAnsi"/>
        </w:rPr>
        <w:t xml:space="preserve">Wir werden mit den fertigen Eiern </w:t>
      </w:r>
      <w:r w:rsidRPr="004A1F78">
        <w:rPr>
          <w:rFonts w:asciiTheme="majorHAnsi" w:hAnsiTheme="majorHAnsi" w:cstheme="majorHAnsi"/>
          <w:color w:val="FF0000"/>
        </w:rPr>
        <w:t xml:space="preserve">den Osterbrunnen auf dem Marktplatz/ den Tannenbaum vor der Kirche/ den Torbogen am Kircheneingang/einen Osterstrauß in der </w:t>
      </w:r>
      <w:proofErr w:type="gramStart"/>
      <w:r w:rsidRPr="004A1F78">
        <w:rPr>
          <w:rFonts w:asciiTheme="majorHAnsi" w:hAnsiTheme="majorHAnsi" w:cstheme="majorHAnsi"/>
          <w:color w:val="FF0000"/>
        </w:rPr>
        <w:t>Kirche….</w:t>
      </w:r>
      <w:proofErr w:type="gramEnd"/>
      <w:r w:rsidRPr="004A1F78">
        <w:rPr>
          <w:rFonts w:asciiTheme="majorHAnsi" w:hAnsiTheme="majorHAnsi" w:cstheme="majorHAnsi"/>
          <w:color w:val="FF0000"/>
        </w:rPr>
        <w:t xml:space="preserve">. </w:t>
      </w:r>
      <w:r w:rsidRPr="004A1F78">
        <w:rPr>
          <w:rFonts w:asciiTheme="majorHAnsi" w:hAnsiTheme="majorHAnsi" w:cstheme="majorHAnsi"/>
        </w:rPr>
        <w:t xml:space="preserve">schmücken, um unserer Gemeinde ein Lebenszeichen unserer Kolpingsfamilie </w:t>
      </w:r>
      <w:r w:rsidRPr="004A1F78">
        <w:rPr>
          <w:rFonts w:asciiTheme="majorHAnsi" w:hAnsiTheme="majorHAnsi" w:cstheme="majorHAnsi"/>
          <w:color w:val="FF0000"/>
        </w:rPr>
        <w:t>NAME</w:t>
      </w:r>
      <w:r w:rsidRPr="004A1F78">
        <w:rPr>
          <w:rFonts w:asciiTheme="majorHAnsi" w:hAnsiTheme="majorHAnsi" w:cstheme="majorHAnsi"/>
        </w:rPr>
        <w:t xml:space="preserve"> zu geben.</w:t>
      </w:r>
    </w:p>
    <w:p w:rsidR="004A1F78" w:rsidRPr="004A1F78" w:rsidRDefault="004A1F78" w:rsidP="004A1F78">
      <w:pPr>
        <w:pStyle w:val="KeinLeerraum"/>
        <w:ind w:right="1410"/>
        <w:rPr>
          <w:rFonts w:asciiTheme="majorHAnsi" w:hAnsiTheme="majorHAnsi" w:cstheme="majorHAnsi"/>
        </w:rPr>
      </w:pPr>
    </w:p>
    <w:p w:rsidR="004A1F78" w:rsidRPr="004A1F78" w:rsidRDefault="004A1F78" w:rsidP="004A1F78">
      <w:pPr>
        <w:pStyle w:val="KeinLeerraum"/>
        <w:ind w:right="1410"/>
        <w:rPr>
          <w:rFonts w:asciiTheme="majorHAnsi" w:hAnsiTheme="majorHAnsi" w:cstheme="majorHAnsi"/>
        </w:rPr>
      </w:pPr>
      <w:r w:rsidRPr="004A1F78">
        <w:rPr>
          <w:rFonts w:asciiTheme="majorHAnsi" w:hAnsiTheme="majorHAnsi" w:cstheme="majorHAnsi"/>
        </w:rPr>
        <w:t xml:space="preserve">Zusätzlich möchte der Diözesanverband damit ein Lebenzeichen seiner Kolpingsfamilien setzen und deshalb werden wir Bilder unseres Osterschmucks an den DV schicken. Eine Jury prämiert die drei schönsten Bilder und alle Einsendungen werden zu einer Collage zusammengestellt. </w:t>
      </w:r>
    </w:p>
    <w:p w:rsidR="004A1F78" w:rsidRPr="004A1F78" w:rsidRDefault="004A1F78" w:rsidP="004A1F78">
      <w:pPr>
        <w:pStyle w:val="KeinLeerraum"/>
        <w:ind w:right="1410"/>
        <w:rPr>
          <w:rFonts w:asciiTheme="majorHAnsi" w:hAnsiTheme="majorHAnsi" w:cstheme="majorHAnsi"/>
        </w:rPr>
      </w:pPr>
      <w:r w:rsidRPr="004A1F78">
        <w:rPr>
          <w:rFonts w:asciiTheme="majorHAnsi" w:hAnsiTheme="majorHAnsi" w:cstheme="majorHAnsi"/>
        </w:rPr>
        <w:t>Mit diesem Lebenszeichen wollen wir auch Gemeinschaft auf Distanz erlebbar machen. Obwohl wir einzeln oder in der Familie</w:t>
      </w:r>
      <w:r w:rsidRPr="004A1F78">
        <w:rPr>
          <w:rFonts w:asciiTheme="majorHAnsi" w:hAnsiTheme="majorHAnsi" w:cstheme="majorHAnsi"/>
          <w:color w:val="FF0000"/>
        </w:rPr>
        <w:t xml:space="preserve"> oder in der Kleingruppe</w:t>
      </w:r>
      <w:r w:rsidRPr="004A1F78">
        <w:rPr>
          <w:rFonts w:asciiTheme="majorHAnsi" w:hAnsiTheme="majorHAnsi" w:cstheme="majorHAnsi"/>
        </w:rPr>
        <w:t xml:space="preserve"> die Eier </w:t>
      </w:r>
      <w:r w:rsidRPr="004A1F78">
        <w:rPr>
          <w:rFonts w:asciiTheme="majorHAnsi" w:hAnsiTheme="majorHAnsi" w:cstheme="majorHAnsi"/>
        </w:rPr>
        <w:lastRenderedPageBreak/>
        <w:t xml:space="preserve">gestalten, sieht man am </w:t>
      </w:r>
      <w:r w:rsidRPr="004A1F78">
        <w:rPr>
          <w:rFonts w:asciiTheme="majorHAnsi" w:hAnsiTheme="majorHAnsi" w:cstheme="majorHAnsi"/>
          <w:color w:val="FF0000"/>
        </w:rPr>
        <w:t xml:space="preserve">Osterbrunnen/Osterstrauß, </w:t>
      </w:r>
      <w:r w:rsidRPr="004A1F78">
        <w:rPr>
          <w:rFonts w:asciiTheme="majorHAnsi" w:hAnsiTheme="majorHAnsi" w:cstheme="majorHAnsi"/>
        </w:rPr>
        <w:t>da</w:t>
      </w:r>
      <w:r w:rsidR="00E01FF4">
        <w:rPr>
          <w:rFonts w:asciiTheme="majorHAnsi" w:hAnsiTheme="majorHAnsi" w:cstheme="majorHAnsi"/>
        </w:rPr>
        <w:t>s</w:t>
      </w:r>
      <w:bookmarkStart w:id="0" w:name="_GoBack"/>
      <w:bookmarkEnd w:id="0"/>
      <w:r w:rsidRPr="004A1F78">
        <w:rPr>
          <w:rFonts w:asciiTheme="majorHAnsi" w:hAnsiTheme="majorHAnsi" w:cstheme="majorHAnsi"/>
        </w:rPr>
        <w:t xml:space="preserve">s man Teil dieser Gemeinschaft ist. </w:t>
      </w:r>
    </w:p>
    <w:p w:rsidR="004A1F78" w:rsidRDefault="004A1F78" w:rsidP="004A1F78">
      <w:pPr>
        <w:pStyle w:val="KeinLeerraum"/>
        <w:ind w:right="1410"/>
        <w:rPr>
          <w:rFonts w:asciiTheme="majorHAnsi" w:hAnsiTheme="majorHAnsi" w:cstheme="majorHAnsi"/>
        </w:rPr>
      </w:pPr>
    </w:p>
    <w:p w:rsidR="004A1F78" w:rsidRPr="004A1F78" w:rsidRDefault="004A1F78" w:rsidP="004A1F78">
      <w:pPr>
        <w:pStyle w:val="KeinLeerraum"/>
        <w:ind w:right="1410"/>
        <w:jc w:val="right"/>
        <w:rPr>
          <w:rFonts w:asciiTheme="majorHAnsi" w:hAnsiTheme="majorHAnsi" w:cstheme="majorHAnsi"/>
          <w:i/>
          <w:sz w:val="24"/>
          <w:szCs w:val="24"/>
        </w:rPr>
      </w:pPr>
      <w:r w:rsidRPr="004A1F78">
        <w:rPr>
          <w:rFonts w:asciiTheme="majorHAnsi" w:hAnsiTheme="majorHAnsi" w:cstheme="majorHAnsi"/>
          <w:i/>
          <w:sz w:val="24"/>
          <w:szCs w:val="24"/>
        </w:rPr>
        <w:t>„Wenn wir erst mit redlichem Willen und rüstigem Mute ans Werk gehen,</w:t>
      </w:r>
    </w:p>
    <w:p w:rsidR="004A1F78" w:rsidRDefault="004A1F78" w:rsidP="004A1F78">
      <w:pPr>
        <w:pStyle w:val="KeinLeerraum"/>
        <w:ind w:right="1410"/>
        <w:jc w:val="right"/>
        <w:rPr>
          <w:rFonts w:asciiTheme="majorHAnsi" w:hAnsiTheme="majorHAnsi" w:cstheme="majorHAnsi"/>
          <w:i/>
          <w:sz w:val="24"/>
          <w:szCs w:val="24"/>
        </w:rPr>
      </w:pPr>
      <w:r w:rsidRPr="004A1F78">
        <w:rPr>
          <w:rFonts w:asciiTheme="majorHAnsi" w:hAnsiTheme="majorHAnsi" w:cstheme="majorHAnsi"/>
          <w:i/>
          <w:sz w:val="24"/>
          <w:szCs w:val="24"/>
        </w:rPr>
        <w:t>wird Gott schon bei uns sein.</w:t>
      </w:r>
    </w:p>
    <w:p w:rsidR="004A1F78" w:rsidRPr="004A1F78" w:rsidRDefault="004A1F78" w:rsidP="004A1F78">
      <w:pPr>
        <w:pStyle w:val="KeinLeerraum"/>
        <w:ind w:right="1410"/>
        <w:jc w:val="right"/>
        <w:rPr>
          <w:rFonts w:asciiTheme="majorHAnsi" w:hAnsiTheme="majorHAnsi" w:cstheme="majorHAnsi"/>
          <w:i/>
          <w:sz w:val="24"/>
          <w:szCs w:val="24"/>
        </w:rPr>
      </w:pPr>
      <w:r w:rsidRPr="004A1F78">
        <w:rPr>
          <w:rFonts w:asciiTheme="majorHAnsi" w:hAnsiTheme="majorHAnsi" w:cstheme="majorHAnsi"/>
          <w:i/>
          <w:sz w:val="24"/>
          <w:szCs w:val="24"/>
        </w:rPr>
        <w:t>Auf Gott vertraut und rüstig fortgebaut, wir alle zusammen.“</w:t>
      </w:r>
    </w:p>
    <w:p w:rsidR="004A1F78" w:rsidRPr="004A1F78" w:rsidRDefault="004A1F78" w:rsidP="004A1F78">
      <w:pPr>
        <w:pStyle w:val="KeinLeerraum"/>
        <w:jc w:val="right"/>
        <w:rPr>
          <w:rFonts w:asciiTheme="majorHAnsi" w:hAnsiTheme="majorHAnsi" w:cstheme="majorHAnsi"/>
        </w:rPr>
      </w:pPr>
    </w:p>
    <w:p w:rsidR="004A1F78" w:rsidRPr="004A1F78" w:rsidRDefault="004A1F78" w:rsidP="004A1F78">
      <w:pPr>
        <w:pStyle w:val="KeinLeerraum"/>
        <w:rPr>
          <w:rFonts w:asciiTheme="majorHAnsi" w:hAnsiTheme="majorHAnsi" w:cstheme="majorHAnsi"/>
        </w:rPr>
      </w:pPr>
      <w:r w:rsidRPr="004A1F78">
        <w:rPr>
          <w:rFonts w:asciiTheme="majorHAnsi" w:hAnsiTheme="majorHAnsi" w:cstheme="majorHAnsi"/>
        </w:rPr>
        <w:t>Mit diesen zuversichtlichen Worten Adolph Kolpings, wollen wir auf ein helleres 2021 bauen.</w:t>
      </w:r>
    </w:p>
    <w:p w:rsidR="004A1F78" w:rsidRPr="004A1F78" w:rsidRDefault="004A1F78" w:rsidP="004A1F78">
      <w:pPr>
        <w:pStyle w:val="KeinLeerraum"/>
        <w:rPr>
          <w:rFonts w:asciiTheme="majorHAnsi" w:hAnsiTheme="majorHAnsi" w:cstheme="majorHAnsi"/>
        </w:rPr>
      </w:pPr>
      <w:r w:rsidRPr="004A1F78">
        <w:rPr>
          <w:rFonts w:asciiTheme="majorHAnsi" w:hAnsiTheme="majorHAnsi" w:cstheme="majorHAnsi"/>
        </w:rPr>
        <w:t>Treu Kolping</w:t>
      </w:r>
    </w:p>
    <w:p w:rsidR="004A1F78" w:rsidRPr="004A1F78" w:rsidRDefault="004A1F78" w:rsidP="004A1F78">
      <w:pPr>
        <w:pStyle w:val="KeinLeerraum"/>
        <w:rPr>
          <w:rFonts w:asciiTheme="majorHAnsi" w:hAnsiTheme="majorHAnsi" w:cstheme="majorHAnsi"/>
        </w:rPr>
      </w:pPr>
    </w:p>
    <w:p w:rsidR="004A1F78" w:rsidRPr="004A1F78" w:rsidRDefault="004A1F78" w:rsidP="004A1F78">
      <w:pPr>
        <w:pStyle w:val="KeinLeerraum"/>
        <w:rPr>
          <w:rFonts w:asciiTheme="majorHAnsi" w:hAnsiTheme="majorHAnsi" w:cstheme="majorHAnsi"/>
        </w:rPr>
      </w:pPr>
    </w:p>
    <w:p w:rsidR="004A1F78" w:rsidRPr="004A1F78" w:rsidRDefault="004A1F78" w:rsidP="004A1F78">
      <w:pPr>
        <w:pStyle w:val="KeinLeerraum"/>
        <w:rPr>
          <w:rFonts w:asciiTheme="majorHAnsi" w:hAnsiTheme="majorHAnsi" w:cstheme="majorHAnsi"/>
        </w:rPr>
      </w:pPr>
      <w:r w:rsidRPr="004A1F78">
        <w:rPr>
          <w:rFonts w:asciiTheme="majorHAnsi" w:hAnsiTheme="majorHAnsi" w:cstheme="majorHAnsi"/>
        </w:rPr>
        <w:t>____________________________</w:t>
      </w:r>
    </w:p>
    <w:p w:rsidR="004A1F78" w:rsidRPr="004A1F78" w:rsidRDefault="004A1F78" w:rsidP="005364A6">
      <w:pPr>
        <w:pStyle w:val="Textkrper"/>
        <w:kinsoku w:val="0"/>
        <w:overflowPunct w:val="0"/>
        <w:ind w:right="1410"/>
        <w:rPr>
          <w:rFonts w:asciiTheme="majorHAnsi" w:hAnsiTheme="majorHAnsi" w:cstheme="majorHAnsi"/>
          <w:sz w:val="22"/>
          <w:szCs w:val="22"/>
        </w:rPr>
      </w:pPr>
    </w:p>
    <w:sectPr w:rsidR="004A1F78" w:rsidRPr="004A1F78" w:rsidSect="00A91E0C">
      <w:footerReference w:type="default" r:id="rId7"/>
      <w:headerReference w:type="first" r:id="rId8"/>
      <w:footerReference w:type="first" r:id="rId9"/>
      <w:type w:val="continuous"/>
      <w:pgSz w:w="11900" w:h="16840" w:code="9"/>
      <w:pgMar w:top="3062" w:right="1701"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03F" w:rsidRDefault="0065603F" w:rsidP="00BF2EAC">
      <w:r>
        <w:separator/>
      </w:r>
    </w:p>
  </w:endnote>
  <w:endnote w:type="continuationSeparator" w:id="0">
    <w:p w:rsidR="0065603F" w:rsidRDefault="0065603F" w:rsidP="00BF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978" w:rsidRDefault="00F27062">
    <w:pPr>
      <w:pStyle w:val="Fuzeile"/>
    </w:pPr>
    <w:r>
      <w:rPr>
        <w:noProof/>
      </w:rPr>
      <mc:AlternateContent>
        <mc:Choice Requires="wpg">
          <w:drawing>
            <wp:anchor distT="0" distB="0" distL="114300" distR="114300" simplePos="0" relativeHeight="251725824" behindDoc="0" locked="0" layoutInCell="1" allowOverlap="1" wp14:anchorId="1193A3E1" wp14:editId="6802B7A4">
              <wp:simplePos x="0" y="0"/>
              <wp:positionH relativeFrom="leftMargin">
                <wp:posOffset>5620385</wp:posOffset>
              </wp:positionH>
              <wp:positionV relativeFrom="bottomMargin">
                <wp:posOffset>-875030</wp:posOffset>
              </wp:positionV>
              <wp:extent cx="1299600" cy="1220400"/>
              <wp:effectExtent l="0" t="0" r="0" b="0"/>
              <wp:wrapNone/>
              <wp:docPr id="3" name="Gruppieren 3"/>
              <wp:cNvGraphicFramePr/>
              <a:graphic xmlns:a="http://schemas.openxmlformats.org/drawingml/2006/main">
                <a:graphicData uri="http://schemas.microsoft.com/office/word/2010/wordprocessingGroup">
                  <wpg:wgp>
                    <wpg:cNvGrpSpPr/>
                    <wpg:grpSpPr>
                      <a:xfrm>
                        <a:off x="0" y="0"/>
                        <a:ext cx="1299600" cy="1220400"/>
                        <a:chOff x="0" y="0"/>
                        <a:chExt cx="1387475" cy="1377950"/>
                      </a:xfrm>
                    </wpg:grpSpPr>
                    <wpg:grpSp>
                      <wpg:cNvPr id="17" name="Group 30"/>
                      <wpg:cNvGrpSpPr>
                        <a:grpSpLocks/>
                      </wpg:cNvGrpSpPr>
                      <wpg:grpSpPr bwMode="auto">
                        <a:xfrm>
                          <a:off x="0" y="0"/>
                          <a:ext cx="1387475" cy="1377950"/>
                          <a:chOff x="8674" y="-1427"/>
                          <a:chExt cx="2040" cy="2039"/>
                        </a:xfrm>
                      </wpg:grpSpPr>
                      <wpg:grpSp>
                        <wpg:cNvPr id="23" name="Group 31"/>
                        <wpg:cNvGrpSpPr>
                          <a:grpSpLocks/>
                        </wpg:cNvGrpSpPr>
                        <wpg:grpSpPr bwMode="auto">
                          <a:xfrm>
                            <a:off x="8674" y="-1427"/>
                            <a:ext cx="2040" cy="2039"/>
                            <a:chOff x="8674" y="-1427"/>
                            <a:chExt cx="2040" cy="2039"/>
                          </a:xfrm>
                        </wpg:grpSpPr>
                        <wps:wsp>
                          <wps:cNvPr id="25" name="Freeform 32"/>
                          <wps:cNvSpPr>
                            <a:spLocks/>
                          </wps:cNvSpPr>
                          <wps:spPr bwMode="auto">
                            <a:xfrm>
                              <a:off x="8674" y="-1427"/>
                              <a:ext cx="2040" cy="2039"/>
                            </a:xfrm>
                            <a:custGeom>
                              <a:avLst/>
                              <a:gdLst>
                                <a:gd name="T0" fmla="*/ 169 w 2040"/>
                                <a:gd name="T1" fmla="*/ 343 h 2039"/>
                                <a:gd name="T2" fmla="*/ 0 w 2040"/>
                                <a:gd name="T3" fmla="*/ 382 h 2039"/>
                                <a:gd name="T4" fmla="*/ 169 w 2040"/>
                                <a:gd name="T5" fmla="*/ 1116 h 2039"/>
                                <a:gd name="T6" fmla="*/ 169 w 2040"/>
                                <a:gd name="T7" fmla="*/ 343 h 2039"/>
                              </a:gdLst>
                              <a:ahLst/>
                              <a:cxnLst>
                                <a:cxn ang="0">
                                  <a:pos x="T0" y="T1"/>
                                </a:cxn>
                                <a:cxn ang="0">
                                  <a:pos x="T2" y="T3"/>
                                </a:cxn>
                                <a:cxn ang="0">
                                  <a:pos x="T4" y="T5"/>
                                </a:cxn>
                                <a:cxn ang="0">
                                  <a:pos x="T6" y="T7"/>
                                </a:cxn>
                              </a:cxnLst>
                              <a:rect l="0" t="0" r="r" b="b"/>
                              <a:pathLst>
                                <a:path w="2040" h="2039">
                                  <a:moveTo>
                                    <a:pt x="169" y="343"/>
                                  </a:moveTo>
                                  <a:lnTo>
                                    <a:pt x="0" y="382"/>
                                  </a:lnTo>
                                  <a:lnTo>
                                    <a:pt x="169" y="1116"/>
                                  </a:lnTo>
                                  <a:lnTo>
                                    <a:pt x="169" y="343"/>
                                  </a:lnTo>
                                </a:path>
                              </a:pathLst>
                            </a:custGeom>
                            <a:solidFill>
                              <a:srgbClr val="F89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3"/>
                          <wps:cNvSpPr>
                            <a:spLocks/>
                          </wps:cNvSpPr>
                          <wps:spPr bwMode="auto">
                            <a:xfrm>
                              <a:off x="8674" y="-1427"/>
                              <a:ext cx="2040" cy="2039"/>
                            </a:xfrm>
                            <a:custGeom>
                              <a:avLst/>
                              <a:gdLst>
                                <a:gd name="T0" fmla="*/ 343 w 2040"/>
                                <a:gd name="T1" fmla="*/ 1870 h 2039"/>
                                <a:gd name="T2" fmla="*/ 169 w 2040"/>
                                <a:gd name="T3" fmla="*/ 1116 h 2039"/>
                                <a:gd name="T4" fmla="*/ 169 w 2040"/>
                                <a:gd name="T5" fmla="*/ 1870 h 2039"/>
                                <a:gd name="T6" fmla="*/ 343 w 2040"/>
                                <a:gd name="T7" fmla="*/ 1870 h 2039"/>
                              </a:gdLst>
                              <a:ahLst/>
                              <a:cxnLst>
                                <a:cxn ang="0">
                                  <a:pos x="T0" y="T1"/>
                                </a:cxn>
                                <a:cxn ang="0">
                                  <a:pos x="T2" y="T3"/>
                                </a:cxn>
                                <a:cxn ang="0">
                                  <a:pos x="T4" y="T5"/>
                                </a:cxn>
                                <a:cxn ang="0">
                                  <a:pos x="T6" y="T7"/>
                                </a:cxn>
                              </a:cxnLst>
                              <a:rect l="0" t="0" r="r" b="b"/>
                              <a:pathLst>
                                <a:path w="2040" h="2039">
                                  <a:moveTo>
                                    <a:pt x="343" y="1870"/>
                                  </a:moveTo>
                                  <a:lnTo>
                                    <a:pt x="169" y="1116"/>
                                  </a:lnTo>
                                  <a:lnTo>
                                    <a:pt x="169" y="1870"/>
                                  </a:lnTo>
                                  <a:lnTo>
                                    <a:pt x="343" y="1870"/>
                                  </a:lnTo>
                                </a:path>
                              </a:pathLst>
                            </a:custGeom>
                            <a:solidFill>
                              <a:srgbClr val="F89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4"/>
                          <wps:cNvSpPr>
                            <a:spLocks/>
                          </wps:cNvSpPr>
                          <wps:spPr bwMode="auto">
                            <a:xfrm>
                              <a:off x="8674" y="-1427"/>
                              <a:ext cx="2040" cy="2039"/>
                            </a:xfrm>
                            <a:custGeom>
                              <a:avLst/>
                              <a:gdLst>
                                <a:gd name="T0" fmla="*/ 923 w 2040"/>
                                <a:gd name="T1" fmla="*/ 169 h 2039"/>
                                <a:gd name="T2" fmla="*/ 169 w 2040"/>
                                <a:gd name="T3" fmla="*/ 169 h 2039"/>
                                <a:gd name="T4" fmla="*/ 169 w 2040"/>
                                <a:gd name="T5" fmla="*/ 343 h 2039"/>
                                <a:gd name="T6" fmla="*/ 923 w 2040"/>
                                <a:gd name="T7" fmla="*/ 169 h 2039"/>
                              </a:gdLst>
                              <a:ahLst/>
                              <a:cxnLst>
                                <a:cxn ang="0">
                                  <a:pos x="T0" y="T1"/>
                                </a:cxn>
                                <a:cxn ang="0">
                                  <a:pos x="T2" y="T3"/>
                                </a:cxn>
                                <a:cxn ang="0">
                                  <a:pos x="T4" y="T5"/>
                                </a:cxn>
                                <a:cxn ang="0">
                                  <a:pos x="T6" y="T7"/>
                                </a:cxn>
                              </a:cxnLst>
                              <a:rect l="0" t="0" r="r" b="b"/>
                              <a:pathLst>
                                <a:path w="2040" h="2039">
                                  <a:moveTo>
                                    <a:pt x="923" y="169"/>
                                  </a:moveTo>
                                  <a:lnTo>
                                    <a:pt x="169" y="169"/>
                                  </a:lnTo>
                                  <a:lnTo>
                                    <a:pt x="169" y="343"/>
                                  </a:lnTo>
                                  <a:lnTo>
                                    <a:pt x="923" y="169"/>
                                  </a:lnTo>
                                </a:path>
                              </a:pathLst>
                            </a:custGeom>
                            <a:solidFill>
                              <a:srgbClr val="F89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8674" y="-1427"/>
                              <a:ext cx="2040" cy="2039"/>
                            </a:xfrm>
                            <a:custGeom>
                              <a:avLst/>
                              <a:gdLst>
                                <a:gd name="T0" fmla="*/ 1116 w 2040"/>
                                <a:gd name="T1" fmla="*/ 1870 h 2039"/>
                                <a:gd name="T2" fmla="*/ 343 w 2040"/>
                                <a:gd name="T3" fmla="*/ 1870 h 2039"/>
                                <a:gd name="T4" fmla="*/ 343 w 2040"/>
                                <a:gd name="T5" fmla="*/ 1870 h 2039"/>
                                <a:gd name="T6" fmla="*/ 382 w 2040"/>
                                <a:gd name="T7" fmla="*/ 2039 h 2039"/>
                                <a:gd name="T8" fmla="*/ 1116 w 2040"/>
                                <a:gd name="T9" fmla="*/ 1870 h 2039"/>
                              </a:gdLst>
                              <a:ahLst/>
                              <a:cxnLst>
                                <a:cxn ang="0">
                                  <a:pos x="T0" y="T1"/>
                                </a:cxn>
                                <a:cxn ang="0">
                                  <a:pos x="T2" y="T3"/>
                                </a:cxn>
                                <a:cxn ang="0">
                                  <a:pos x="T4" y="T5"/>
                                </a:cxn>
                                <a:cxn ang="0">
                                  <a:pos x="T6" y="T7"/>
                                </a:cxn>
                                <a:cxn ang="0">
                                  <a:pos x="T8" y="T9"/>
                                </a:cxn>
                              </a:cxnLst>
                              <a:rect l="0" t="0" r="r" b="b"/>
                              <a:pathLst>
                                <a:path w="2040" h="2039">
                                  <a:moveTo>
                                    <a:pt x="1116" y="1870"/>
                                  </a:moveTo>
                                  <a:lnTo>
                                    <a:pt x="343" y="1870"/>
                                  </a:lnTo>
                                  <a:lnTo>
                                    <a:pt x="343" y="1870"/>
                                  </a:lnTo>
                                  <a:lnTo>
                                    <a:pt x="382" y="2039"/>
                                  </a:lnTo>
                                  <a:lnTo>
                                    <a:pt x="1116" y="1870"/>
                                  </a:lnTo>
                                </a:path>
                              </a:pathLst>
                            </a:custGeom>
                            <a:solidFill>
                              <a:srgbClr val="F89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8674" y="-1427"/>
                              <a:ext cx="2040" cy="2039"/>
                            </a:xfrm>
                            <a:custGeom>
                              <a:avLst/>
                              <a:gdLst>
                                <a:gd name="T0" fmla="*/ 1696 w 2040"/>
                                <a:gd name="T1" fmla="*/ 169 h 2039"/>
                                <a:gd name="T2" fmla="*/ 1657 w 2040"/>
                                <a:gd name="T3" fmla="*/ 0 h 2039"/>
                                <a:gd name="T4" fmla="*/ 923 w 2040"/>
                                <a:gd name="T5" fmla="*/ 169 h 2039"/>
                                <a:gd name="T6" fmla="*/ 1696 w 2040"/>
                                <a:gd name="T7" fmla="*/ 169 h 2039"/>
                              </a:gdLst>
                              <a:ahLst/>
                              <a:cxnLst>
                                <a:cxn ang="0">
                                  <a:pos x="T0" y="T1"/>
                                </a:cxn>
                                <a:cxn ang="0">
                                  <a:pos x="T2" y="T3"/>
                                </a:cxn>
                                <a:cxn ang="0">
                                  <a:pos x="T4" y="T5"/>
                                </a:cxn>
                                <a:cxn ang="0">
                                  <a:pos x="T6" y="T7"/>
                                </a:cxn>
                              </a:cxnLst>
                              <a:rect l="0" t="0" r="r" b="b"/>
                              <a:pathLst>
                                <a:path w="2040" h="2039">
                                  <a:moveTo>
                                    <a:pt x="1696" y="169"/>
                                  </a:moveTo>
                                  <a:lnTo>
                                    <a:pt x="1657" y="0"/>
                                  </a:lnTo>
                                  <a:lnTo>
                                    <a:pt x="923" y="169"/>
                                  </a:lnTo>
                                  <a:lnTo>
                                    <a:pt x="1696" y="169"/>
                                  </a:lnTo>
                                </a:path>
                              </a:pathLst>
                            </a:custGeom>
                            <a:solidFill>
                              <a:srgbClr val="F89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8674" y="-1427"/>
                              <a:ext cx="2040" cy="2039"/>
                            </a:xfrm>
                            <a:custGeom>
                              <a:avLst/>
                              <a:gdLst>
                                <a:gd name="T0" fmla="*/ 1870 w 2040"/>
                                <a:gd name="T1" fmla="*/ 1696 h 2039"/>
                                <a:gd name="T2" fmla="*/ 1116 w 2040"/>
                                <a:gd name="T3" fmla="*/ 1870 h 2039"/>
                                <a:gd name="T4" fmla="*/ 1870 w 2040"/>
                                <a:gd name="T5" fmla="*/ 1870 h 2039"/>
                                <a:gd name="T6" fmla="*/ 1870 w 2040"/>
                                <a:gd name="T7" fmla="*/ 1696 h 2039"/>
                              </a:gdLst>
                              <a:ahLst/>
                              <a:cxnLst>
                                <a:cxn ang="0">
                                  <a:pos x="T0" y="T1"/>
                                </a:cxn>
                                <a:cxn ang="0">
                                  <a:pos x="T2" y="T3"/>
                                </a:cxn>
                                <a:cxn ang="0">
                                  <a:pos x="T4" y="T5"/>
                                </a:cxn>
                                <a:cxn ang="0">
                                  <a:pos x="T6" y="T7"/>
                                </a:cxn>
                              </a:cxnLst>
                              <a:rect l="0" t="0" r="r" b="b"/>
                              <a:pathLst>
                                <a:path w="2040" h="2039">
                                  <a:moveTo>
                                    <a:pt x="1870" y="1696"/>
                                  </a:moveTo>
                                  <a:lnTo>
                                    <a:pt x="1116" y="1870"/>
                                  </a:lnTo>
                                  <a:lnTo>
                                    <a:pt x="1870" y="1870"/>
                                  </a:lnTo>
                                  <a:lnTo>
                                    <a:pt x="1870" y="1696"/>
                                  </a:lnTo>
                                </a:path>
                              </a:pathLst>
                            </a:custGeom>
                            <a:solidFill>
                              <a:srgbClr val="F89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8674" y="-1427"/>
                              <a:ext cx="2040" cy="2039"/>
                            </a:xfrm>
                            <a:custGeom>
                              <a:avLst/>
                              <a:gdLst>
                                <a:gd name="T0" fmla="*/ 1870 w 2040"/>
                                <a:gd name="T1" fmla="*/ 169 h 2039"/>
                                <a:gd name="T2" fmla="*/ 1696 w 2040"/>
                                <a:gd name="T3" fmla="*/ 169 h 2039"/>
                                <a:gd name="T4" fmla="*/ 1870 w 2040"/>
                                <a:gd name="T5" fmla="*/ 923 h 2039"/>
                                <a:gd name="T6" fmla="*/ 1870 w 2040"/>
                                <a:gd name="T7" fmla="*/ 169 h 2039"/>
                              </a:gdLst>
                              <a:ahLst/>
                              <a:cxnLst>
                                <a:cxn ang="0">
                                  <a:pos x="T0" y="T1"/>
                                </a:cxn>
                                <a:cxn ang="0">
                                  <a:pos x="T2" y="T3"/>
                                </a:cxn>
                                <a:cxn ang="0">
                                  <a:pos x="T4" y="T5"/>
                                </a:cxn>
                                <a:cxn ang="0">
                                  <a:pos x="T6" y="T7"/>
                                </a:cxn>
                              </a:cxnLst>
                              <a:rect l="0" t="0" r="r" b="b"/>
                              <a:pathLst>
                                <a:path w="2040" h="2039">
                                  <a:moveTo>
                                    <a:pt x="1870" y="169"/>
                                  </a:moveTo>
                                  <a:lnTo>
                                    <a:pt x="1696" y="169"/>
                                  </a:lnTo>
                                  <a:lnTo>
                                    <a:pt x="1870" y="923"/>
                                  </a:lnTo>
                                  <a:lnTo>
                                    <a:pt x="1870" y="169"/>
                                  </a:lnTo>
                                </a:path>
                              </a:pathLst>
                            </a:custGeom>
                            <a:solidFill>
                              <a:srgbClr val="F89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8674" y="-1427"/>
                              <a:ext cx="2040" cy="2039"/>
                            </a:xfrm>
                            <a:custGeom>
                              <a:avLst/>
                              <a:gdLst>
                                <a:gd name="T0" fmla="*/ 2039 w 2040"/>
                                <a:gd name="T1" fmla="*/ 1657 h 2039"/>
                                <a:gd name="T2" fmla="*/ 1870 w 2040"/>
                                <a:gd name="T3" fmla="*/ 923 h 2039"/>
                                <a:gd name="T4" fmla="*/ 1870 w 2040"/>
                                <a:gd name="T5" fmla="*/ 1696 h 2039"/>
                                <a:gd name="T6" fmla="*/ 2039 w 2040"/>
                                <a:gd name="T7" fmla="*/ 1657 h 2039"/>
                              </a:gdLst>
                              <a:ahLst/>
                              <a:cxnLst>
                                <a:cxn ang="0">
                                  <a:pos x="T0" y="T1"/>
                                </a:cxn>
                                <a:cxn ang="0">
                                  <a:pos x="T2" y="T3"/>
                                </a:cxn>
                                <a:cxn ang="0">
                                  <a:pos x="T4" y="T5"/>
                                </a:cxn>
                                <a:cxn ang="0">
                                  <a:pos x="T6" y="T7"/>
                                </a:cxn>
                              </a:cxnLst>
                              <a:rect l="0" t="0" r="r" b="b"/>
                              <a:pathLst>
                                <a:path w="2040" h="2039">
                                  <a:moveTo>
                                    <a:pt x="2039" y="1657"/>
                                  </a:moveTo>
                                  <a:lnTo>
                                    <a:pt x="1870" y="923"/>
                                  </a:lnTo>
                                  <a:lnTo>
                                    <a:pt x="1870" y="1696"/>
                                  </a:lnTo>
                                  <a:lnTo>
                                    <a:pt x="2039" y="1657"/>
                                  </a:lnTo>
                                </a:path>
                              </a:pathLst>
                            </a:custGeom>
                            <a:solidFill>
                              <a:srgbClr val="F89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 name="Freeform 40"/>
                        <wps:cNvSpPr>
                          <a:spLocks/>
                        </wps:cNvSpPr>
                        <wps:spPr bwMode="auto">
                          <a:xfrm>
                            <a:off x="8844" y="-1257"/>
                            <a:ext cx="1701" cy="1700"/>
                          </a:xfrm>
                          <a:custGeom>
                            <a:avLst/>
                            <a:gdLst>
                              <a:gd name="T0" fmla="*/ 1526 w 1701"/>
                              <a:gd name="T1" fmla="*/ 0 h 1700"/>
                              <a:gd name="T2" fmla="*/ 753 w 1701"/>
                              <a:gd name="T3" fmla="*/ 0 h 1700"/>
                              <a:gd name="T4" fmla="*/ 0 w 1701"/>
                              <a:gd name="T5" fmla="*/ 173 h 1700"/>
                              <a:gd name="T6" fmla="*/ 0 w 1701"/>
                              <a:gd name="T7" fmla="*/ 947 h 1700"/>
                              <a:gd name="T8" fmla="*/ 173 w 1701"/>
                              <a:gd name="T9" fmla="*/ 1700 h 1700"/>
                              <a:gd name="T10" fmla="*/ 947 w 1701"/>
                              <a:gd name="T11" fmla="*/ 1700 h 1700"/>
                              <a:gd name="T12" fmla="*/ 1700 w 1701"/>
                              <a:gd name="T13" fmla="*/ 1526 h 1700"/>
                              <a:gd name="T14" fmla="*/ 1700 w 1701"/>
                              <a:gd name="T15" fmla="*/ 753 h 1700"/>
                              <a:gd name="T16" fmla="*/ 1526 w 1701"/>
                              <a:gd name="T17" fmla="*/ 0 h 1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01" h="1700">
                                <a:moveTo>
                                  <a:pt x="1526" y="0"/>
                                </a:moveTo>
                                <a:lnTo>
                                  <a:pt x="753" y="0"/>
                                </a:lnTo>
                                <a:lnTo>
                                  <a:pt x="0" y="173"/>
                                </a:lnTo>
                                <a:lnTo>
                                  <a:pt x="0" y="947"/>
                                </a:lnTo>
                                <a:lnTo>
                                  <a:pt x="173" y="1700"/>
                                </a:lnTo>
                                <a:lnTo>
                                  <a:pt x="947" y="1700"/>
                                </a:lnTo>
                                <a:lnTo>
                                  <a:pt x="1700" y="1526"/>
                                </a:lnTo>
                                <a:lnTo>
                                  <a:pt x="1700" y="753"/>
                                </a:lnTo>
                                <a:lnTo>
                                  <a:pt x="1526" y="0"/>
                                </a:lnTo>
                                <a:close/>
                              </a:path>
                            </a:pathLst>
                          </a:custGeom>
                          <a:solidFill>
                            <a:srgbClr val="F68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 name="Textfeld 38"/>
                      <wps:cNvSpPr txBox="1"/>
                      <wps:spPr>
                        <a:xfrm>
                          <a:off x="103517" y="345056"/>
                          <a:ext cx="1125194" cy="701871"/>
                        </a:xfrm>
                        <a:prstGeom prst="rect">
                          <a:avLst/>
                        </a:prstGeom>
                        <a:noFill/>
                        <a:ln w="6350">
                          <a:noFill/>
                        </a:ln>
                      </wps:spPr>
                      <wps:txbx>
                        <w:txbxContent>
                          <w:p w:rsidR="00F27062" w:rsidRPr="00047AB0" w:rsidRDefault="00F27062" w:rsidP="00F27062">
                            <w:pPr>
                              <w:jc w:val="center"/>
                              <w:rPr>
                                <w:b/>
                                <w:color w:val="FFFFFF" w:themeColor="background1"/>
                                <w:sz w:val="16"/>
                                <w:szCs w:val="16"/>
                              </w:rPr>
                            </w:pPr>
                            <w:r w:rsidRPr="00047AB0">
                              <w:rPr>
                                <w:b/>
                                <w:color w:val="FFFFFF" w:themeColor="background1"/>
                                <w:sz w:val="16"/>
                                <w:szCs w:val="16"/>
                              </w:rPr>
                              <w:t>www.kolping</w:t>
                            </w:r>
                            <w:r>
                              <w:rPr>
                                <w:b/>
                                <w:color w:val="FFFFFF" w:themeColor="background1"/>
                                <w:sz w:val="16"/>
                                <w:szCs w:val="16"/>
                              </w:rPr>
                              <w:t>werk</w:t>
                            </w:r>
                            <w:r w:rsidRPr="00047AB0">
                              <w:rPr>
                                <w:b/>
                                <w:color w:val="FFFFFF" w:themeColor="background1"/>
                                <w:sz w:val="16"/>
                                <w:szCs w:val="16"/>
                              </w:rPr>
                              <w:t>-mainfranken.de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93A3E1" id="Gruppieren 3" o:spid="_x0000_s1026" style="position:absolute;margin-left:442.55pt;margin-top:-68.9pt;width:102.35pt;height:96.1pt;z-index:251725824;mso-position-horizontal-relative:left-margin-area;mso-position-vertical-relative:bottom-margin-area;mso-width-relative:margin;mso-height-relative:margin" coordsize="13874,13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">
              <v:group id="Group 30" o:spid="_x0000_s1027" style="position:absolute;width:13874;height:13779" coordorigin="8674,-1427" coordsize="2040,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1" o:spid="_x0000_s1028" style="position:absolute;left:8674;top:-1427;width:2040;height:2039" coordorigin="8674,-1427" coordsize="2040,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2" o:spid="_x0000_s1029" style="position:absolute;left:8674;top:-1427;width:2040;height:2039;visibility:visible;mso-wrap-style:square;v-text-anchor:top" coordsize="2040,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" path="m169,343l,382r169,734l169,343e" fillcolor="#f89848" stroked="f">
                    <v:path arrowok="t" o:connecttype="custom" o:connectlocs="169,343;0,382;169,1116;169,343" o:connectangles="0,0,0,0"/>
                  </v:shape>
                  <v:shape id="Freeform 33" o:spid="_x0000_s1030" style="position:absolute;left:8674;top:-1427;width:2040;height:2039;visibility:visible;mso-wrap-style:square;v-text-anchor:top" coordsize="2040,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" path="m343,1870l169,1116r,754l343,1870e" fillcolor="#f89848" stroked="f">
                    <v:path arrowok="t" o:connecttype="custom" o:connectlocs="343,1870;169,1116;169,1870;343,1870" o:connectangles="0,0,0,0"/>
                  </v:shape>
                  <v:shape id="Freeform 34" o:spid="_x0000_s1031" style="position:absolute;left:8674;top:-1427;width:2040;height:2039;visibility:visible;mso-wrap-style:square;v-text-anchor:top" coordsize="2040,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" path="m923,169r-754,l169,343,923,169e" fillcolor="#f89848" stroked="f">
                    <v:path arrowok="t" o:connecttype="custom" o:connectlocs="923,169;169,169;169,343;923,169" o:connectangles="0,0,0,0"/>
                  </v:shape>
                  <v:shape id="Freeform 35" o:spid="_x0000_s1032" style="position:absolute;left:8674;top:-1427;width:2040;height:2039;visibility:visible;mso-wrap-style:square;v-text-anchor:top" coordsize="2040,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" path="m1116,1870r-773,l343,1870r39,169l1116,1870e" fillcolor="#f89848" stroked="f">
                    <v:path arrowok="t" o:connecttype="custom" o:connectlocs="1116,1870;343,1870;343,1870;382,2039;1116,1870" o:connectangles="0,0,0,0,0"/>
                  </v:shape>
                  <v:shape id="Freeform 36" o:spid="_x0000_s1033" style="position:absolute;left:8674;top:-1427;width:2040;height:2039;visibility:visible;mso-wrap-style:square;v-text-anchor:top" coordsize="2040,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" path="m1696,169l1657,,923,169r773,e" fillcolor="#f89848" stroked="f">
                    <v:path arrowok="t" o:connecttype="custom" o:connectlocs="1696,169;1657,0;923,169;1696,169" o:connectangles="0,0,0,0"/>
                  </v:shape>
                  <v:shape id="Freeform 37" o:spid="_x0000_s1034" style="position:absolute;left:8674;top:-1427;width:2040;height:2039;visibility:visible;mso-wrap-style:square;v-text-anchor:top" coordsize="2040,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" path="m1870,1696r-754,174l1870,1870r,-174e" fillcolor="#f89848" stroked="f">
                    <v:path arrowok="t" o:connecttype="custom" o:connectlocs="1870,1696;1116,1870;1870,1870;1870,1696" o:connectangles="0,0,0,0"/>
                  </v:shape>
                  <v:shape id="Freeform 38" o:spid="_x0000_s1035" style="position:absolute;left:8674;top:-1427;width:2040;height:2039;visibility:visible;mso-wrap-style:square;v-text-anchor:top" coordsize="2040,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" path="m1870,169r-174,l1870,923r,-754e" fillcolor="#f89848" stroked="f">
                    <v:path arrowok="t" o:connecttype="custom" o:connectlocs="1870,169;1696,169;1870,923;1870,169" o:connectangles="0,0,0,0"/>
                  </v:shape>
                  <v:shape id="Freeform 39" o:spid="_x0000_s1036" style="position:absolute;left:8674;top:-1427;width:2040;height:2039;visibility:visible;mso-wrap-style:square;v-text-anchor:top" coordsize="2040,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" path="m2039,1657l1870,923r,773l2039,1657e" fillcolor="#f89848" stroked="f">
                    <v:path arrowok="t" o:connecttype="custom" o:connectlocs="2039,1657;1870,923;1870,1696;2039,1657" o:connectangles="0,0,0,0"/>
                  </v:shape>
                </v:group>
                <v:shape id="Freeform 40" o:spid="_x0000_s1037" style="position:absolute;left:8844;top:-1257;width:1701;height:1700;visibility:visible;mso-wrap-style:square;v-text-anchor:top" coordsize="170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" path="m1526,l753,,,173,,947r173,753l947,1700r753,-174l1700,753,1526,xe" fillcolor="#f68626" stroked="f">
                  <v:path arrowok="t" o:connecttype="custom" o:connectlocs="1526,0;753,0;0,173;0,947;173,1700;947,1700;1700,1526;1700,753;1526,0" o:connectangles="0,0,0,0,0,0,0,0,0"/>
                </v:shape>
              </v:group>
              <v:shapetype id="_x0000_t202" coordsize="21600,21600" o:spt="202" path="m,l,21600r21600,l21600,xe">
                <v:stroke joinstyle="miter"/>
                <v:path gradientshapeok="t" o:connecttype="rect"/>
              </v:shapetype>
              <v:shape id="Textfeld 38" o:spid="_x0000_s1038" type="#_x0000_t202" style="position:absolute;left:1035;top:3450;width:11252;height:7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" filled="f" stroked="f" strokeweight=".5pt">
                <v:textbox>
                  <w:txbxContent>
                    <w:p w:rsidR="00F27062" w:rsidRPr="00047AB0" w:rsidRDefault="00F27062" w:rsidP="00F27062">
                      <w:pPr>
                        <w:jc w:val="center"/>
                        <w:rPr>
                          <w:b/>
                          <w:color w:val="FFFFFF" w:themeColor="background1"/>
                          <w:sz w:val="16"/>
                          <w:szCs w:val="16"/>
                        </w:rPr>
                      </w:pPr>
                      <w:r w:rsidRPr="00047AB0">
                        <w:rPr>
                          <w:b/>
                          <w:color w:val="FFFFFF" w:themeColor="background1"/>
                          <w:sz w:val="16"/>
                          <w:szCs w:val="16"/>
                        </w:rPr>
                        <w:t>www.kolping</w:t>
                      </w:r>
                      <w:r>
                        <w:rPr>
                          <w:b/>
                          <w:color w:val="FFFFFF" w:themeColor="background1"/>
                          <w:sz w:val="16"/>
                          <w:szCs w:val="16"/>
                        </w:rPr>
                        <w:t>werk</w:t>
                      </w:r>
                      <w:r w:rsidRPr="00047AB0">
                        <w:rPr>
                          <w:b/>
                          <w:color w:val="FFFFFF" w:themeColor="background1"/>
                          <w:sz w:val="16"/>
                          <w:szCs w:val="16"/>
                        </w:rPr>
                        <w:t>-mainfranken.de</w:t>
                      </w:r>
                    </w:p>
                  </w:txbxContent>
                </v:textbox>
              </v:shape>
              <w10:wrap anchorx="margin" anchory="margin"/>
            </v:group>
          </w:pict>
        </mc:Fallback>
      </mc:AlternateContent>
    </w:r>
    <w:r w:rsidR="003A0172">
      <w:rPr>
        <w:noProof/>
      </w:rPr>
      <mc:AlternateContent>
        <mc:Choice Requires="wps">
          <w:drawing>
            <wp:anchor distT="0" distB="0" distL="114300" distR="114300" simplePos="0" relativeHeight="251716608" behindDoc="0" locked="0" layoutInCell="1" allowOverlap="1" wp14:anchorId="5997E57E" wp14:editId="334C0BC9">
              <wp:simplePos x="0" y="0"/>
              <wp:positionH relativeFrom="leftMargin">
                <wp:posOffset>705485</wp:posOffset>
              </wp:positionH>
              <wp:positionV relativeFrom="bottomMargin">
                <wp:posOffset>57785</wp:posOffset>
              </wp:positionV>
              <wp:extent cx="4089600" cy="352800"/>
              <wp:effectExtent l="0" t="0" r="6350" b="9525"/>
              <wp:wrapThrough wrapText="bothSides">
                <wp:wrapPolygon edited="0">
                  <wp:start x="0" y="0"/>
                  <wp:lineTo x="0" y="21016"/>
                  <wp:lineTo x="21533" y="21016"/>
                  <wp:lineTo x="21533" y="0"/>
                  <wp:lineTo x="0" y="0"/>
                </wp:wrapPolygon>
              </wp:wrapThrough>
              <wp:docPr id="90" name="Textfeld 90"/>
              <wp:cNvGraphicFramePr/>
              <a:graphic xmlns:a="http://schemas.openxmlformats.org/drawingml/2006/main">
                <a:graphicData uri="http://schemas.microsoft.com/office/word/2010/wordprocessingShape">
                  <wps:wsp>
                    <wps:cNvSpPr txBox="1"/>
                    <wps:spPr>
                      <a:xfrm>
                        <a:off x="0" y="0"/>
                        <a:ext cx="4089600" cy="352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6B3BDA" w:rsidRPr="00D07F19" w:rsidRDefault="00A00B00" w:rsidP="003A0172">
                          <w:pPr>
                            <w:ind w:right="-743"/>
                            <w:rPr>
                              <w:color w:val="231F20"/>
                              <w:sz w:val="16"/>
                              <w:szCs w:val="16"/>
                            </w:rPr>
                          </w:pPr>
                          <w:r>
                            <w:rPr>
                              <w:color w:val="231F20"/>
                              <w:sz w:val="16"/>
                              <w:szCs w:val="16"/>
                            </w:rPr>
                            <w:t xml:space="preserve">Bankverbindung Liga Würzburg </w:t>
                          </w:r>
                          <w:r>
                            <w:rPr>
                              <w:color w:val="F5821F"/>
                              <w:position w:val="1"/>
                              <w:sz w:val="16"/>
                              <w:szCs w:val="16"/>
                            </w:rPr>
                            <w:t xml:space="preserve">| </w:t>
                          </w:r>
                          <w:r>
                            <w:rPr>
                              <w:color w:val="231F20"/>
                              <w:sz w:val="16"/>
                              <w:szCs w:val="16"/>
                            </w:rPr>
                            <w:t xml:space="preserve">IBAN DE10 7509 0300 0003 0057 80 </w:t>
                          </w:r>
                          <w:r>
                            <w:rPr>
                              <w:color w:val="F5821F"/>
                              <w:position w:val="1"/>
                              <w:sz w:val="16"/>
                              <w:szCs w:val="16"/>
                            </w:rPr>
                            <w:t>|</w:t>
                          </w:r>
                          <w:r>
                            <w:rPr>
                              <w:color w:val="231F20"/>
                              <w:sz w:val="16"/>
                              <w:szCs w:val="16"/>
                            </w:rPr>
                            <w:t xml:space="preserve"> BIC GENODEF1M05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7E57E" id="Textfeld 90" o:spid="_x0000_s1039" type="#_x0000_t202" style="position:absolute;margin-left:55.55pt;margin-top:4.55pt;width:322pt;height:27.8pt;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" filled="f" stroked="f">
              <v:textbox inset="0,0,0,0">
                <w:txbxContent>
                  <w:p w:rsidR="006B3BDA" w:rsidRPr="00D07F19" w:rsidRDefault="00A00B00" w:rsidP="003A0172">
                    <w:pPr>
                      <w:ind w:right="-743"/>
                      <w:rPr>
                        <w:color w:val="231F20"/>
                        <w:sz w:val="16"/>
                        <w:szCs w:val="16"/>
                      </w:rPr>
                    </w:pPr>
                    <w:r>
                      <w:rPr>
                        <w:color w:val="231F20"/>
                        <w:sz w:val="16"/>
                        <w:szCs w:val="16"/>
                      </w:rPr>
                      <w:t xml:space="preserve">Bankverbindung Liga Würzburg </w:t>
                    </w:r>
                    <w:r>
                      <w:rPr>
                        <w:color w:val="F5821F"/>
                        <w:position w:val="1"/>
                        <w:sz w:val="16"/>
                        <w:szCs w:val="16"/>
                      </w:rPr>
                      <w:t xml:space="preserve">| </w:t>
                    </w:r>
                    <w:r>
                      <w:rPr>
                        <w:color w:val="231F20"/>
                        <w:sz w:val="16"/>
                        <w:szCs w:val="16"/>
                      </w:rPr>
                      <w:t xml:space="preserve">IBAN DE10 7509 0300 0003 0057 80 </w:t>
                    </w:r>
                    <w:r>
                      <w:rPr>
                        <w:color w:val="F5821F"/>
                        <w:position w:val="1"/>
                        <w:sz w:val="16"/>
                        <w:szCs w:val="16"/>
                      </w:rPr>
                      <w:t>|</w:t>
                    </w:r>
                    <w:r>
                      <w:rPr>
                        <w:color w:val="231F20"/>
                        <w:sz w:val="16"/>
                        <w:szCs w:val="16"/>
                      </w:rPr>
                      <w:t xml:space="preserve"> BIC GENODEF1M05</w:t>
                    </w:r>
                  </w:p>
                </w:txbxContent>
              </v:textbox>
              <w10:wrap type="through"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A62" w:rsidRDefault="00EF35C6" w:rsidP="00E72D3A">
    <w:pPr>
      <w:pStyle w:val="Fuzeile"/>
    </w:pPr>
    <w:r>
      <w:rPr>
        <w:noProof/>
      </w:rPr>
      <mc:AlternateContent>
        <mc:Choice Requires="wpg">
          <w:drawing>
            <wp:anchor distT="0" distB="0" distL="114300" distR="114300" simplePos="0" relativeHeight="251712512" behindDoc="0" locked="0" layoutInCell="1" allowOverlap="1" wp14:anchorId="7BA3871C" wp14:editId="4B832639">
              <wp:simplePos x="0" y="0"/>
              <wp:positionH relativeFrom="column">
                <wp:posOffset>4885954</wp:posOffset>
              </wp:positionH>
              <wp:positionV relativeFrom="paragraph">
                <wp:posOffset>-1415415</wp:posOffset>
              </wp:positionV>
              <wp:extent cx="1300480" cy="122174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300480" cy="1221740"/>
                        <a:chOff x="0" y="0"/>
                        <a:chExt cx="1387475" cy="1377950"/>
                      </a:xfrm>
                    </wpg:grpSpPr>
                    <wpg:grpSp>
                      <wpg:cNvPr id="64" name="Group 30"/>
                      <wpg:cNvGrpSpPr>
                        <a:grpSpLocks/>
                      </wpg:cNvGrpSpPr>
                      <wpg:grpSpPr bwMode="auto">
                        <a:xfrm>
                          <a:off x="0" y="0"/>
                          <a:ext cx="1387475" cy="1377950"/>
                          <a:chOff x="8674" y="-1427"/>
                          <a:chExt cx="2040" cy="2039"/>
                        </a:xfrm>
                      </wpg:grpSpPr>
                      <wpg:grpSp>
                        <wpg:cNvPr id="65" name="Group 31"/>
                        <wpg:cNvGrpSpPr>
                          <a:grpSpLocks/>
                        </wpg:cNvGrpSpPr>
                        <wpg:grpSpPr bwMode="auto">
                          <a:xfrm>
                            <a:off x="8674" y="-1427"/>
                            <a:ext cx="2040" cy="2039"/>
                            <a:chOff x="8674" y="-1427"/>
                            <a:chExt cx="2040" cy="2039"/>
                          </a:xfrm>
                        </wpg:grpSpPr>
                        <wps:wsp>
                          <wps:cNvPr id="66" name="Freeform 32"/>
                          <wps:cNvSpPr>
                            <a:spLocks/>
                          </wps:cNvSpPr>
                          <wps:spPr bwMode="auto">
                            <a:xfrm>
                              <a:off x="8674" y="-1427"/>
                              <a:ext cx="2040" cy="2039"/>
                            </a:xfrm>
                            <a:custGeom>
                              <a:avLst/>
                              <a:gdLst>
                                <a:gd name="T0" fmla="*/ 169 w 2040"/>
                                <a:gd name="T1" fmla="*/ 343 h 2039"/>
                                <a:gd name="T2" fmla="*/ 0 w 2040"/>
                                <a:gd name="T3" fmla="*/ 382 h 2039"/>
                                <a:gd name="T4" fmla="*/ 169 w 2040"/>
                                <a:gd name="T5" fmla="*/ 1116 h 2039"/>
                                <a:gd name="T6" fmla="*/ 169 w 2040"/>
                                <a:gd name="T7" fmla="*/ 343 h 2039"/>
                              </a:gdLst>
                              <a:ahLst/>
                              <a:cxnLst>
                                <a:cxn ang="0">
                                  <a:pos x="T0" y="T1"/>
                                </a:cxn>
                                <a:cxn ang="0">
                                  <a:pos x="T2" y="T3"/>
                                </a:cxn>
                                <a:cxn ang="0">
                                  <a:pos x="T4" y="T5"/>
                                </a:cxn>
                                <a:cxn ang="0">
                                  <a:pos x="T6" y="T7"/>
                                </a:cxn>
                              </a:cxnLst>
                              <a:rect l="0" t="0" r="r" b="b"/>
                              <a:pathLst>
                                <a:path w="2040" h="2039">
                                  <a:moveTo>
                                    <a:pt x="169" y="343"/>
                                  </a:moveTo>
                                  <a:lnTo>
                                    <a:pt x="0" y="382"/>
                                  </a:lnTo>
                                  <a:lnTo>
                                    <a:pt x="169" y="1116"/>
                                  </a:lnTo>
                                  <a:lnTo>
                                    <a:pt x="169" y="343"/>
                                  </a:lnTo>
                                </a:path>
                              </a:pathLst>
                            </a:custGeom>
                            <a:solidFill>
                              <a:srgbClr val="F89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3"/>
                          <wps:cNvSpPr>
                            <a:spLocks/>
                          </wps:cNvSpPr>
                          <wps:spPr bwMode="auto">
                            <a:xfrm>
                              <a:off x="8674" y="-1427"/>
                              <a:ext cx="2040" cy="2039"/>
                            </a:xfrm>
                            <a:custGeom>
                              <a:avLst/>
                              <a:gdLst>
                                <a:gd name="T0" fmla="*/ 343 w 2040"/>
                                <a:gd name="T1" fmla="*/ 1870 h 2039"/>
                                <a:gd name="T2" fmla="*/ 169 w 2040"/>
                                <a:gd name="T3" fmla="*/ 1116 h 2039"/>
                                <a:gd name="T4" fmla="*/ 169 w 2040"/>
                                <a:gd name="T5" fmla="*/ 1870 h 2039"/>
                                <a:gd name="T6" fmla="*/ 343 w 2040"/>
                                <a:gd name="T7" fmla="*/ 1870 h 2039"/>
                              </a:gdLst>
                              <a:ahLst/>
                              <a:cxnLst>
                                <a:cxn ang="0">
                                  <a:pos x="T0" y="T1"/>
                                </a:cxn>
                                <a:cxn ang="0">
                                  <a:pos x="T2" y="T3"/>
                                </a:cxn>
                                <a:cxn ang="0">
                                  <a:pos x="T4" y="T5"/>
                                </a:cxn>
                                <a:cxn ang="0">
                                  <a:pos x="T6" y="T7"/>
                                </a:cxn>
                              </a:cxnLst>
                              <a:rect l="0" t="0" r="r" b="b"/>
                              <a:pathLst>
                                <a:path w="2040" h="2039">
                                  <a:moveTo>
                                    <a:pt x="343" y="1870"/>
                                  </a:moveTo>
                                  <a:lnTo>
                                    <a:pt x="169" y="1116"/>
                                  </a:lnTo>
                                  <a:lnTo>
                                    <a:pt x="169" y="1870"/>
                                  </a:lnTo>
                                  <a:lnTo>
                                    <a:pt x="343" y="1870"/>
                                  </a:lnTo>
                                </a:path>
                              </a:pathLst>
                            </a:custGeom>
                            <a:solidFill>
                              <a:srgbClr val="F89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4"/>
                          <wps:cNvSpPr>
                            <a:spLocks/>
                          </wps:cNvSpPr>
                          <wps:spPr bwMode="auto">
                            <a:xfrm>
                              <a:off x="8674" y="-1427"/>
                              <a:ext cx="2040" cy="2039"/>
                            </a:xfrm>
                            <a:custGeom>
                              <a:avLst/>
                              <a:gdLst>
                                <a:gd name="T0" fmla="*/ 923 w 2040"/>
                                <a:gd name="T1" fmla="*/ 169 h 2039"/>
                                <a:gd name="T2" fmla="*/ 169 w 2040"/>
                                <a:gd name="T3" fmla="*/ 169 h 2039"/>
                                <a:gd name="T4" fmla="*/ 169 w 2040"/>
                                <a:gd name="T5" fmla="*/ 343 h 2039"/>
                                <a:gd name="T6" fmla="*/ 923 w 2040"/>
                                <a:gd name="T7" fmla="*/ 169 h 2039"/>
                              </a:gdLst>
                              <a:ahLst/>
                              <a:cxnLst>
                                <a:cxn ang="0">
                                  <a:pos x="T0" y="T1"/>
                                </a:cxn>
                                <a:cxn ang="0">
                                  <a:pos x="T2" y="T3"/>
                                </a:cxn>
                                <a:cxn ang="0">
                                  <a:pos x="T4" y="T5"/>
                                </a:cxn>
                                <a:cxn ang="0">
                                  <a:pos x="T6" y="T7"/>
                                </a:cxn>
                              </a:cxnLst>
                              <a:rect l="0" t="0" r="r" b="b"/>
                              <a:pathLst>
                                <a:path w="2040" h="2039">
                                  <a:moveTo>
                                    <a:pt x="923" y="169"/>
                                  </a:moveTo>
                                  <a:lnTo>
                                    <a:pt x="169" y="169"/>
                                  </a:lnTo>
                                  <a:lnTo>
                                    <a:pt x="169" y="343"/>
                                  </a:lnTo>
                                  <a:lnTo>
                                    <a:pt x="923" y="169"/>
                                  </a:lnTo>
                                </a:path>
                              </a:pathLst>
                            </a:custGeom>
                            <a:solidFill>
                              <a:srgbClr val="F89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5"/>
                          <wps:cNvSpPr>
                            <a:spLocks/>
                          </wps:cNvSpPr>
                          <wps:spPr bwMode="auto">
                            <a:xfrm>
                              <a:off x="8674" y="-1427"/>
                              <a:ext cx="2040" cy="2039"/>
                            </a:xfrm>
                            <a:custGeom>
                              <a:avLst/>
                              <a:gdLst>
                                <a:gd name="T0" fmla="*/ 1116 w 2040"/>
                                <a:gd name="T1" fmla="*/ 1870 h 2039"/>
                                <a:gd name="T2" fmla="*/ 343 w 2040"/>
                                <a:gd name="T3" fmla="*/ 1870 h 2039"/>
                                <a:gd name="T4" fmla="*/ 343 w 2040"/>
                                <a:gd name="T5" fmla="*/ 1870 h 2039"/>
                                <a:gd name="T6" fmla="*/ 382 w 2040"/>
                                <a:gd name="T7" fmla="*/ 2039 h 2039"/>
                                <a:gd name="T8" fmla="*/ 1116 w 2040"/>
                                <a:gd name="T9" fmla="*/ 1870 h 2039"/>
                              </a:gdLst>
                              <a:ahLst/>
                              <a:cxnLst>
                                <a:cxn ang="0">
                                  <a:pos x="T0" y="T1"/>
                                </a:cxn>
                                <a:cxn ang="0">
                                  <a:pos x="T2" y="T3"/>
                                </a:cxn>
                                <a:cxn ang="0">
                                  <a:pos x="T4" y="T5"/>
                                </a:cxn>
                                <a:cxn ang="0">
                                  <a:pos x="T6" y="T7"/>
                                </a:cxn>
                                <a:cxn ang="0">
                                  <a:pos x="T8" y="T9"/>
                                </a:cxn>
                              </a:cxnLst>
                              <a:rect l="0" t="0" r="r" b="b"/>
                              <a:pathLst>
                                <a:path w="2040" h="2039">
                                  <a:moveTo>
                                    <a:pt x="1116" y="1870"/>
                                  </a:moveTo>
                                  <a:lnTo>
                                    <a:pt x="343" y="1870"/>
                                  </a:lnTo>
                                  <a:lnTo>
                                    <a:pt x="343" y="1870"/>
                                  </a:lnTo>
                                  <a:lnTo>
                                    <a:pt x="382" y="2039"/>
                                  </a:lnTo>
                                  <a:lnTo>
                                    <a:pt x="1116" y="1870"/>
                                  </a:lnTo>
                                </a:path>
                              </a:pathLst>
                            </a:custGeom>
                            <a:solidFill>
                              <a:srgbClr val="F89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6"/>
                          <wps:cNvSpPr>
                            <a:spLocks/>
                          </wps:cNvSpPr>
                          <wps:spPr bwMode="auto">
                            <a:xfrm>
                              <a:off x="8674" y="-1427"/>
                              <a:ext cx="2040" cy="2039"/>
                            </a:xfrm>
                            <a:custGeom>
                              <a:avLst/>
                              <a:gdLst>
                                <a:gd name="T0" fmla="*/ 1696 w 2040"/>
                                <a:gd name="T1" fmla="*/ 169 h 2039"/>
                                <a:gd name="T2" fmla="*/ 1657 w 2040"/>
                                <a:gd name="T3" fmla="*/ 0 h 2039"/>
                                <a:gd name="T4" fmla="*/ 923 w 2040"/>
                                <a:gd name="T5" fmla="*/ 169 h 2039"/>
                                <a:gd name="T6" fmla="*/ 1696 w 2040"/>
                                <a:gd name="T7" fmla="*/ 169 h 2039"/>
                              </a:gdLst>
                              <a:ahLst/>
                              <a:cxnLst>
                                <a:cxn ang="0">
                                  <a:pos x="T0" y="T1"/>
                                </a:cxn>
                                <a:cxn ang="0">
                                  <a:pos x="T2" y="T3"/>
                                </a:cxn>
                                <a:cxn ang="0">
                                  <a:pos x="T4" y="T5"/>
                                </a:cxn>
                                <a:cxn ang="0">
                                  <a:pos x="T6" y="T7"/>
                                </a:cxn>
                              </a:cxnLst>
                              <a:rect l="0" t="0" r="r" b="b"/>
                              <a:pathLst>
                                <a:path w="2040" h="2039">
                                  <a:moveTo>
                                    <a:pt x="1696" y="169"/>
                                  </a:moveTo>
                                  <a:lnTo>
                                    <a:pt x="1657" y="0"/>
                                  </a:lnTo>
                                  <a:lnTo>
                                    <a:pt x="923" y="169"/>
                                  </a:lnTo>
                                  <a:lnTo>
                                    <a:pt x="1696" y="169"/>
                                  </a:lnTo>
                                </a:path>
                              </a:pathLst>
                            </a:custGeom>
                            <a:solidFill>
                              <a:srgbClr val="F89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7"/>
                          <wps:cNvSpPr>
                            <a:spLocks/>
                          </wps:cNvSpPr>
                          <wps:spPr bwMode="auto">
                            <a:xfrm>
                              <a:off x="8674" y="-1427"/>
                              <a:ext cx="2040" cy="2039"/>
                            </a:xfrm>
                            <a:custGeom>
                              <a:avLst/>
                              <a:gdLst>
                                <a:gd name="T0" fmla="*/ 1870 w 2040"/>
                                <a:gd name="T1" fmla="*/ 1696 h 2039"/>
                                <a:gd name="T2" fmla="*/ 1116 w 2040"/>
                                <a:gd name="T3" fmla="*/ 1870 h 2039"/>
                                <a:gd name="T4" fmla="*/ 1870 w 2040"/>
                                <a:gd name="T5" fmla="*/ 1870 h 2039"/>
                                <a:gd name="T6" fmla="*/ 1870 w 2040"/>
                                <a:gd name="T7" fmla="*/ 1696 h 2039"/>
                              </a:gdLst>
                              <a:ahLst/>
                              <a:cxnLst>
                                <a:cxn ang="0">
                                  <a:pos x="T0" y="T1"/>
                                </a:cxn>
                                <a:cxn ang="0">
                                  <a:pos x="T2" y="T3"/>
                                </a:cxn>
                                <a:cxn ang="0">
                                  <a:pos x="T4" y="T5"/>
                                </a:cxn>
                                <a:cxn ang="0">
                                  <a:pos x="T6" y="T7"/>
                                </a:cxn>
                              </a:cxnLst>
                              <a:rect l="0" t="0" r="r" b="b"/>
                              <a:pathLst>
                                <a:path w="2040" h="2039">
                                  <a:moveTo>
                                    <a:pt x="1870" y="1696"/>
                                  </a:moveTo>
                                  <a:lnTo>
                                    <a:pt x="1116" y="1870"/>
                                  </a:lnTo>
                                  <a:lnTo>
                                    <a:pt x="1870" y="1870"/>
                                  </a:lnTo>
                                  <a:lnTo>
                                    <a:pt x="1870" y="1696"/>
                                  </a:lnTo>
                                </a:path>
                              </a:pathLst>
                            </a:custGeom>
                            <a:solidFill>
                              <a:srgbClr val="F89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8"/>
                          <wps:cNvSpPr>
                            <a:spLocks/>
                          </wps:cNvSpPr>
                          <wps:spPr bwMode="auto">
                            <a:xfrm>
                              <a:off x="8674" y="-1427"/>
                              <a:ext cx="2040" cy="2039"/>
                            </a:xfrm>
                            <a:custGeom>
                              <a:avLst/>
                              <a:gdLst>
                                <a:gd name="T0" fmla="*/ 1870 w 2040"/>
                                <a:gd name="T1" fmla="*/ 169 h 2039"/>
                                <a:gd name="T2" fmla="*/ 1696 w 2040"/>
                                <a:gd name="T3" fmla="*/ 169 h 2039"/>
                                <a:gd name="T4" fmla="*/ 1870 w 2040"/>
                                <a:gd name="T5" fmla="*/ 923 h 2039"/>
                                <a:gd name="T6" fmla="*/ 1870 w 2040"/>
                                <a:gd name="T7" fmla="*/ 169 h 2039"/>
                              </a:gdLst>
                              <a:ahLst/>
                              <a:cxnLst>
                                <a:cxn ang="0">
                                  <a:pos x="T0" y="T1"/>
                                </a:cxn>
                                <a:cxn ang="0">
                                  <a:pos x="T2" y="T3"/>
                                </a:cxn>
                                <a:cxn ang="0">
                                  <a:pos x="T4" y="T5"/>
                                </a:cxn>
                                <a:cxn ang="0">
                                  <a:pos x="T6" y="T7"/>
                                </a:cxn>
                              </a:cxnLst>
                              <a:rect l="0" t="0" r="r" b="b"/>
                              <a:pathLst>
                                <a:path w="2040" h="2039">
                                  <a:moveTo>
                                    <a:pt x="1870" y="169"/>
                                  </a:moveTo>
                                  <a:lnTo>
                                    <a:pt x="1696" y="169"/>
                                  </a:lnTo>
                                  <a:lnTo>
                                    <a:pt x="1870" y="923"/>
                                  </a:lnTo>
                                  <a:lnTo>
                                    <a:pt x="1870" y="169"/>
                                  </a:lnTo>
                                </a:path>
                              </a:pathLst>
                            </a:custGeom>
                            <a:solidFill>
                              <a:srgbClr val="F89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9"/>
                          <wps:cNvSpPr>
                            <a:spLocks/>
                          </wps:cNvSpPr>
                          <wps:spPr bwMode="auto">
                            <a:xfrm>
                              <a:off x="8674" y="-1427"/>
                              <a:ext cx="2040" cy="2039"/>
                            </a:xfrm>
                            <a:custGeom>
                              <a:avLst/>
                              <a:gdLst>
                                <a:gd name="T0" fmla="*/ 2039 w 2040"/>
                                <a:gd name="T1" fmla="*/ 1657 h 2039"/>
                                <a:gd name="T2" fmla="*/ 1870 w 2040"/>
                                <a:gd name="T3" fmla="*/ 923 h 2039"/>
                                <a:gd name="T4" fmla="*/ 1870 w 2040"/>
                                <a:gd name="T5" fmla="*/ 1696 h 2039"/>
                                <a:gd name="T6" fmla="*/ 2039 w 2040"/>
                                <a:gd name="T7" fmla="*/ 1657 h 2039"/>
                              </a:gdLst>
                              <a:ahLst/>
                              <a:cxnLst>
                                <a:cxn ang="0">
                                  <a:pos x="T0" y="T1"/>
                                </a:cxn>
                                <a:cxn ang="0">
                                  <a:pos x="T2" y="T3"/>
                                </a:cxn>
                                <a:cxn ang="0">
                                  <a:pos x="T4" y="T5"/>
                                </a:cxn>
                                <a:cxn ang="0">
                                  <a:pos x="T6" y="T7"/>
                                </a:cxn>
                              </a:cxnLst>
                              <a:rect l="0" t="0" r="r" b="b"/>
                              <a:pathLst>
                                <a:path w="2040" h="2039">
                                  <a:moveTo>
                                    <a:pt x="2039" y="1657"/>
                                  </a:moveTo>
                                  <a:lnTo>
                                    <a:pt x="1870" y="923"/>
                                  </a:lnTo>
                                  <a:lnTo>
                                    <a:pt x="1870" y="1696"/>
                                  </a:lnTo>
                                  <a:lnTo>
                                    <a:pt x="2039" y="1657"/>
                                  </a:lnTo>
                                </a:path>
                              </a:pathLst>
                            </a:custGeom>
                            <a:solidFill>
                              <a:srgbClr val="F89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4" name="Freeform 40"/>
                        <wps:cNvSpPr>
                          <a:spLocks/>
                        </wps:cNvSpPr>
                        <wps:spPr bwMode="auto">
                          <a:xfrm>
                            <a:off x="8844" y="-1257"/>
                            <a:ext cx="1701" cy="1700"/>
                          </a:xfrm>
                          <a:custGeom>
                            <a:avLst/>
                            <a:gdLst>
                              <a:gd name="T0" fmla="*/ 1526 w 1701"/>
                              <a:gd name="T1" fmla="*/ 0 h 1700"/>
                              <a:gd name="T2" fmla="*/ 753 w 1701"/>
                              <a:gd name="T3" fmla="*/ 0 h 1700"/>
                              <a:gd name="T4" fmla="*/ 0 w 1701"/>
                              <a:gd name="T5" fmla="*/ 173 h 1700"/>
                              <a:gd name="T6" fmla="*/ 0 w 1701"/>
                              <a:gd name="T7" fmla="*/ 947 h 1700"/>
                              <a:gd name="T8" fmla="*/ 173 w 1701"/>
                              <a:gd name="T9" fmla="*/ 1700 h 1700"/>
                              <a:gd name="T10" fmla="*/ 947 w 1701"/>
                              <a:gd name="T11" fmla="*/ 1700 h 1700"/>
                              <a:gd name="T12" fmla="*/ 1700 w 1701"/>
                              <a:gd name="T13" fmla="*/ 1526 h 1700"/>
                              <a:gd name="T14" fmla="*/ 1700 w 1701"/>
                              <a:gd name="T15" fmla="*/ 753 h 1700"/>
                              <a:gd name="T16" fmla="*/ 1526 w 1701"/>
                              <a:gd name="T17" fmla="*/ 0 h 1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01" h="1700">
                                <a:moveTo>
                                  <a:pt x="1526" y="0"/>
                                </a:moveTo>
                                <a:lnTo>
                                  <a:pt x="753" y="0"/>
                                </a:lnTo>
                                <a:lnTo>
                                  <a:pt x="0" y="173"/>
                                </a:lnTo>
                                <a:lnTo>
                                  <a:pt x="0" y="947"/>
                                </a:lnTo>
                                <a:lnTo>
                                  <a:pt x="173" y="1700"/>
                                </a:lnTo>
                                <a:lnTo>
                                  <a:pt x="947" y="1700"/>
                                </a:lnTo>
                                <a:lnTo>
                                  <a:pt x="1700" y="1526"/>
                                </a:lnTo>
                                <a:lnTo>
                                  <a:pt x="1700" y="753"/>
                                </a:lnTo>
                                <a:lnTo>
                                  <a:pt x="1526" y="0"/>
                                </a:lnTo>
                                <a:close/>
                              </a:path>
                            </a:pathLst>
                          </a:custGeom>
                          <a:solidFill>
                            <a:srgbClr val="F68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1" name="Textfeld 61"/>
                      <wps:cNvSpPr txBox="1"/>
                      <wps:spPr>
                        <a:xfrm>
                          <a:off x="103517" y="345056"/>
                          <a:ext cx="1125194" cy="701871"/>
                        </a:xfrm>
                        <a:prstGeom prst="rect">
                          <a:avLst/>
                        </a:prstGeom>
                        <a:noFill/>
                        <a:ln w="6350">
                          <a:noFill/>
                        </a:ln>
                      </wps:spPr>
                      <wps:txbx>
                        <w:txbxContent>
                          <w:p w:rsidR="003355CD" w:rsidRPr="00047AB0" w:rsidRDefault="003355CD" w:rsidP="003355CD">
                            <w:pPr>
                              <w:jc w:val="center"/>
                              <w:rPr>
                                <w:b/>
                                <w:color w:val="FFFFFF" w:themeColor="background1"/>
                                <w:sz w:val="16"/>
                                <w:szCs w:val="16"/>
                              </w:rPr>
                            </w:pPr>
                            <w:r w:rsidRPr="00047AB0">
                              <w:rPr>
                                <w:b/>
                                <w:color w:val="FFFFFF" w:themeColor="background1"/>
                                <w:sz w:val="16"/>
                                <w:szCs w:val="16"/>
                              </w:rPr>
                              <w:t>www.kolping</w:t>
                            </w:r>
                            <w:r w:rsidR="00B86CBD">
                              <w:rPr>
                                <w:b/>
                                <w:color w:val="FFFFFF" w:themeColor="background1"/>
                                <w:sz w:val="16"/>
                                <w:szCs w:val="16"/>
                              </w:rPr>
                              <w:t>werk</w:t>
                            </w:r>
                            <w:r w:rsidRPr="00047AB0">
                              <w:rPr>
                                <w:b/>
                                <w:color w:val="FFFFFF" w:themeColor="background1"/>
                                <w:sz w:val="16"/>
                                <w:szCs w:val="16"/>
                              </w:rPr>
                              <w:t>-mainfranken.de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A3871C" id="Gruppieren 2" o:spid="_x0000_s1044" style="position:absolute;margin-left:384.7pt;margin-top:-111.45pt;width:102.4pt;height:96.2pt;z-index:251712512;mso-width-relative:margin;mso-height-relative:margin" coordsize="13874,13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">
              <v:group id="Group 30" o:spid="_x0000_s1045" style="position:absolute;width:13874;height:13779" coordorigin="8674,-1427" coordsize="2040,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31" o:spid="_x0000_s1046" style="position:absolute;left:8674;top:-1427;width:2040;height:2039" coordorigin="8674,-1427" coordsize="2040,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32" o:spid="_x0000_s1047" style="position:absolute;left:8674;top:-1427;width:2040;height:2039;visibility:visible;mso-wrap-style:square;v-text-anchor:top" coordsize="2040,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" path="m169,343l,382r169,734l169,343e" fillcolor="#f89848" stroked="f">
                    <v:path arrowok="t" o:connecttype="custom" o:connectlocs="169,343;0,382;169,1116;169,343" o:connectangles="0,0,0,0"/>
                  </v:shape>
                  <v:shape id="Freeform 33" o:spid="_x0000_s1048" style="position:absolute;left:8674;top:-1427;width:2040;height:2039;visibility:visible;mso-wrap-style:square;v-text-anchor:top" coordsize="2040,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" path="m343,1870l169,1116r,754l343,1870e" fillcolor="#f89848" stroked="f">
                    <v:path arrowok="t" o:connecttype="custom" o:connectlocs="343,1870;169,1116;169,1870;343,1870" o:connectangles="0,0,0,0"/>
                  </v:shape>
                  <v:shape id="Freeform 34" o:spid="_x0000_s1049" style="position:absolute;left:8674;top:-1427;width:2040;height:2039;visibility:visible;mso-wrap-style:square;v-text-anchor:top" coordsize="2040,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" path="m923,169r-754,l169,343,923,169e" fillcolor="#f89848" stroked="f">
                    <v:path arrowok="t" o:connecttype="custom" o:connectlocs="923,169;169,169;169,343;923,169" o:connectangles="0,0,0,0"/>
                  </v:shape>
                  <v:shape id="Freeform 35" o:spid="_x0000_s1050" style="position:absolute;left:8674;top:-1427;width:2040;height:2039;visibility:visible;mso-wrap-style:square;v-text-anchor:top" coordsize="2040,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" path="m1116,1870r-773,l343,1870r39,169l1116,1870e" fillcolor="#f89848" stroked="f">
                    <v:path arrowok="t" o:connecttype="custom" o:connectlocs="1116,1870;343,1870;343,1870;382,2039;1116,1870" o:connectangles="0,0,0,0,0"/>
                  </v:shape>
                  <v:shape id="Freeform 36" o:spid="_x0000_s1051" style="position:absolute;left:8674;top:-1427;width:2040;height:2039;visibility:visible;mso-wrap-style:square;v-text-anchor:top" coordsize="2040,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" path="m1696,169l1657,,923,169r773,e" fillcolor="#f89848" stroked="f">
                    <v:path arrowok="t" o:connecttype="custom" o:connectlocs="1696,169;1657,0;923,169;1696,169" o:connectangles="0,0,0,0"/>
                  </v:shape>
                  <v:shape id="Freeform 37" o:spid="_x0000_s1052" style="position:absolute;left:8674;top:-1427;width:2040;height:2039;visibility:visible;mso-wrap-style:square;v-text-anchor:top" coordsize="2040,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" path="m1870,1696r-754,174l1870,1870r,-174e" fillcolor="#f89848" stroked="f">
                    <v:path arrowok="t" o:connecttype="custom" o:connectlocs="1870,1696;1116,1870;1870,1870;1870,1696" o:connectangles="0,0,0,0"/>
                  </v:shape>
                  <v:shape id="Freeform 38" o:spid="_x0000_s1053" style="position:absolute;left:8674;top:-1427;width:2040;height:2039;visibility:visible;mso-wrap-style:square;v-text-anchor:top" coordsize="2040,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" path="m1870,169r-174,l1870,923r,-754e" fillcolor="#f89848" stroked="f">
                    <v:path arrowok="t" o:connecttype="custom" o:connectlocs="1870,169;1696,169;1870,923;1870,169" o:connectangles="0,0,0,0"/>
                  </v:shape>
                  <v:shape id="Freeform 39" o:spid="_x0000_s1054" style="position:absolute;left:8674;top:-1427;width:2040;height:2039;visibility:visible;mso-wrap-style:square;v-text-anchor:top" coordsize="2040,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" path="m2039,1657l1870,923r,773l2039,1657e" fillcolor="#f89848" stroked="f">
                    <v:path arrowok="t" o:connecttype="custom" o:connectlocs="2039,1657;1870,923;1870,1696;2039,1657" o:connectangles="0,0,0,0"/>
                  </v:shape>
                </v:group>
                <v:shape id="Freeform 40" o:spid="_x0000_s1055" style="position:absolute;left:8844;top:-1257;width:1701;height:1700;visibility:visible;mso-wrap-style:square;v-text-anchor:top" coordsize="170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" path="m1526,l753,,,173,,947r173,753l947,1700r753,-174l1700,753,1526,xe" fillcolor="#f68626" stroked="f">
                  <v:path arrowok="t" o:connecttype="custom" o:connectlocs="1526,0;753,0;0,173;0,947;173,1700;947,1700;1700,1526;1700,753;1526,0" o:connectangles="0,0,0,0,0,0,0,0,0"/>
                </v:shape>
              </v:group>
              <v:shapetype id="_x0000_t202" coordsize="21600,21600" o:spt="202" path="m,l,21600r21600,l21600,xe">
                <v:stroke joinstyle="miter"/>
                <v:path gradientshapeok="t" o:connecttype="rect"/>
              </v:shapetype>
              <v:shape id="Textfeld 61" o:spid="_x0000_s1056" type="#_x0000_t202" style="position:absolute;left:1035;top:3450;width:11252;height:7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" filled="f" stroked="f" strokeweight=".5pt">
                <v:textbox>
                  <w:txbxContent>
                    <w:p w:rsidR="003355CD" w:rsidRPr="00047AB0" w:rsidRDefault="003355CD" w:rsidP="003355CD">
                      <w:pPr>
                        <w:jc w:val="center"/>
                        <w:rPr>
                          <w:b/>
                          <w:color w:val="FFFFFF" w:themeColor="background1"/>
                          <w:sz w:val="16"/>
                          <w:szCs w:val="16"/>
                        </w:rPr>
                      </w:pPr>
                      <w:r w:rsidRPr="00047AB0">
                        <w:rPr>
                          <w:b/>
                          <w:color w:val="FFFFFF" w:themeColor="background1"/>
                          <w:sz w:val="16"/>
                          <w:szCs w:val="16"/>
                        </w:rPr>
                        <w:t>www.kolping</w:t>
                      </w:r>
                      <w:r w:rsidR="00B86CBD">
                        <w:rPr>
                          <w:b/>
                          <w:color w:val="FFFFFF" w:themeColor="background1"/>
                          <w:sz w:val="16"/>
                          <w:szCs w:val="16"/>
                        </w:rPr>
                        <w:t>werk</w:t>
                      </w:r>
                      <w:r w:rsidRPr="00047AB0">
                        <w:rPr>
                          <w:b/>
                          <w:color w:val="FFFFFF" w:themeColor="background1"/>
                          <w:sz w:val="16"/>
                          <w:szCs w:val="16"/>
                        </w:rPr>
                        <w:t>-mainfranken.de</w:t>
                      </w:r>
                    </w:p>
                  </w:txbxContent>
                </v:textbox>
              </v:shape>
            </v:group>
          </w:pict>
        </mc:Fallback>
      </mc:AlternateContent>
    </w:r>
    <w:r>
      <w:rPr>
        <w:noProof/>
      </w:rPr>
      <mc:AlternateContent>
        <mc:Choice Requires="wps">
          <w:drawing>
            <wp:anchor distT="0" distB="0" distL="114300" distR="114300" simplePos="0" relativeHeight="251719680" behindDoc="0" locked="0" layoutInCell="1" allowOverlap="1" wp14:anchorId="100288A1" wp14:editId="4C4038E4">
              <wp:simplePos x="0" y="0"/>
              <wp:positionH relativeFrom="leftMargin">
                <wp:posOffset>5620385</wp:posOffset>
              </wp:positionH>
              <wp:positionV relativeFrom="paragraph">
                <wp:posOffset>-3172831</wp:posOffset>
              </wp:positionV>
              <wp:extent cx="1760400" cy="14940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760400" cy="149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6CBD" w:rsidRDefault="00B86CBD">
                          <w:r>
                            <w:rPr>
                              <w:noProof/>
                            </w:rPr>
                            <w:drawing>
                              <wp:inline distT="0" distB="0" distL="0" distR="0" wp14:anchorId="2CB70EA8" wp14:editId="05B9FE87">
                                <wp:extent cx="1271700" cy="351736"/>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60594x72 Pfad.jpg"/>
                                        <pic:cNvPicPr/>
                                      </pic:nvPicPr>
                                      <pic:blipFill>
                                        <a:blip r:embed="rId1">
                                          <a:extLst>
                                            <a:ext uri="{28A0092B-C50C-407E-A947-70E740481C1C}">
                                              <a14:useLocalDpi xmlns:a14="http://schemas.microsoft.com/office/drawing/2010/main"/>
                                            </a:ext>
                                          </a:extLst>
                                        </a:blip>
                                        <a:stretch>
                                          <a:fillRect/>
                                        </a:stretch>
                                      </pic:blipFill>
                                      <pic:spPr>
                                        <a:xfrm>
                                          <a:off x="0" y="0"/>
                                          <a:ext cx="1271981" cy="351814"/>
                                        </a:xfrm>
                                        <a:prstGeom prst="rect">
                                          <a:avLst/>
                                        </a:prstGeom>
                                      </pic:spPr>
                                    </pic:pic>
                                  </a:graphicData>
                                </a:graphic>
                              </wp:inline>
                            </w:drawing>
                          </w:r>
                        </w:p>
                        <w:p w:rsidR="00B86CBD" w:rsidRDefault="00B86CBD"/>
                        <w:p w:rsidR="00B86CBD" w:rsidRDefault="00B86CBD"/>
                        <w:p w:rsidR="00B86CBD" w:rsidRDefault="00BF3CDA">
                          <w:r>
                            <w:rPr>
                              <w:noProof/>
                            </w:rPr>
                            <w:drawing>
                              <wp:inline distT="0" distB="0" distL="0" distR="0" wp14:anchorId="4B663D0F" wp14:editId="2C41553F">
                                <wp:extent cx="552090" cy="552090"/>
                                <wp:effectExtent l="0" t="0" r="635" b="63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_bf_z_10_sw_7.jpg"/>
                                        <pic:cNvPicPr/>
                                      </pic:nvPicPr>
                                      <pic:blipFill>
                                        <a:blip r:embed="rId2" cstate="print">
                                          <a:extLst>
                                            <a:ext uri="{28A0092B-C50C-407E-A947-70E740481C1C}">
                                              <a14:useLocalDpi xmlns:a14="http://schemas.microsoft.com/office/drawing/2010/main"/>
                                            </a:ext>
                                          </a:extLst>
                                        </a:blip>
                                        <a:stretch>
                                          <a:fillRect/>
                                        </a:stretch>
                                      </pic:blipFill>
                                      <pic:spPr>
                                        <a:xfrm>
                                          <a:off x="0" y="0"/>
                                          <a:ext cx="552245" cy="5522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288A1" id="Textfeld 1" o:spid="_x0000_s1057" type="#_x0000_t202" style="position:absolute;margin-left:442.55pt;margin-top:-249.85pt;width:138.6pt;height:117.65pt;z-index:251719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" filled="f" stroked="f" strokeweight=".5pt">
              <v:textbox>
                <w:txbxContent>
                  <w:p w:rsidR="00B86CBD" w:rsidRDefault="00B86CBD">
                    <w:r>
                      <w:rPr>
                        <w:noProof/>
                      </w:rPr>
                      <w:drawing>
                        <wp:inline distT="0" distB="0" distL="0" distR="0" wp14:anchorId="2CB70EA8" wp14:editId="05B9FE87">
                          <wp:extent cx="1271700" cy="351736"/>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60594x72 Pfad.jpg"/>
                                  <pic:cNvPicPr/>
                                </pic:nvPicPr>
                                <pic:blipFill>
                                  <a:blip r:embed="rId1">
                                    <a:extLst>
                                      <a:ext uri="{28A0092B-C50C-407E-A947-70E740481C1C}">
                                        <a14:useLocalDpi xmlns:a14="http://schemas.microsoft.com/office/drawing/2010/main"/>
                                      </a:ext>
                                    </a:extLst>
                                  </a:blip>
                                  <a:stretch>
                                    <a:fillRect/>
                                  </a:stretch>
                                </pic:blipFill>
                                <pic:spPr>
                                  <a:xfrm>
                                    <a:off x="0" y="0"/>
                                    <a:ext cx="1271981" cy="351814"/>
                                  </a:xfrm>
                                  <a:prstGeom prst="rect">
                                    <a:avLst/>
                                  </a:prstGeom>
                                </pic:spPr>
                              </pic:pic>
                            </a:graphicData>
                          </a:graphic>
                        </wp:inline>
                      </w:drawing>
                    </w:r>
                  </w:p>
                  <w:p w:rsidR="00B86CBD" w:rsidRDefault="00B86CBD"/>
                  <w:p w:rsidR="00B86CBD" w:rsidRDefault="00B86CBD"/>
                  <w:p w:rsidR="00B86CBD" w:rsidRDefault="00BF3CDA">
                    <w:r>
                      <w:rPr>
                        <w:noProof/>
                      </w:rPr>
                      <w:drawing>
                        <wp:inline distT="0" distB="0" distL="0" distR="0" wp14:anchorId="4B663D0F" wp14:editId="2C41553F">
                          <wp:extent cx="552090" cy="552090"/>
                          <wp:effectExtent l="0" t="0" r="635" b="63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_bf_z_10_sw_7.jpg"/>
                                  <pic:cNvPicPr/>
                                </pic:nvPicPr>
                                <pic:blipFill>
                                  <a:blip r:embed="rId2" cstate="print">
                                    <a:extLst>
                                      <a:ext uri="{28A0092B-C50C-407E-A947-70E740481C1C}">
                                        <a14:useLocalDpi xmlns:a14="http://schemas.microsoft.com/office/drawing/2010/main"/>
                                      </a:ext>
                                    </a:extLst>
                                  </a:blip>
                                  <a:stretch>
                                    <a:fillRect/>
                                  </a:stretch>
                                </pic:blipFill>
                                <pic:spPr>
                                  <a:xfrm>
                                    <a:off x="0" y="0"/>
                                    <a:ext cx="552245" cy="552245"/>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56D369B4" wp14:editId="078B074B">
              <wp:simplePos x="0" y="0"/>
              <wp:positionH relativeFrom="page">
                <wp:posOffset>643890</wp:posOffset>
              </wp:positionH>
              <wp:positionV relativeFrom="page">
                <wp:posOffset>10029190</wp:posOffset>
              </wp:positionV>
              <wp:extent cx="4154170" cy="421640"/>
              <wp:effectExtent l="0" t="0" r="17780" b="16510"/>
              <wp:wrapThrough wrapText="bothSides">
                <wp:wrapPolygon edited="0">
                  <wp:start x="0" y="0"/>
                  <wp:lineTo x="0" y="21470"/>
                  <wp:lineTo x="21593" y="21470"/>
                  <wp:lineTo x="21593" y="0"/>
                  <wp:lineTo x="0" y="0"/>
                </wp:wrapPolygon>
              </wp:wrapThrough>
              <wp:docPr id="28" name="Textfeld 28"/>
              <wp:cNvGraphicFramePr/>
              <a:graphic xmlns:a="http://schemas.openxmlformats.org/drawingml/2006/main">
                <a:graphicData uri="http://schemas.microsoft.com/office/word/2010/wordprocessingShape">
                  <wps:wsp>
                    <wps:cNvSpPr txBox="1"/>
                    <wps:spPr>
                      <a:xfrm>
                        <a:off x="0" y="0"/>
                        <a:ext cx="4154170" cy="421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D07F19" w:rsidRPr="00D07F19" w:rsidRDefault="00D07F19" w:rsidP="00D07F19">
                          <w:pPr>
                            <w:ind w:right="-743"/>
                            <w:rPr>
                              <w:color w:val="231F20"/>
                              <w:sz w:val="16"/>
                              <w:szCs w:val="16"/>
                            </w:rPr>
                          </w:pPr>
                          <w:r>
                            <w:rPr>
                              <w:color w:val="231F20"/>
                              <w:sz w:val="16"/>
                              <w:szCs w:val="16"/>
                            </w:rPr>
                            <w:t xml:space="preserve">Bankverbindung Liga Würzburg </w:t>
                          </w:r>
                          <w:r>
                            <w:rPr>
                              <w:color w:val="F5821F"/>
                              <w:position w:val="1"/>
                              <w:sz w:val="16"/>
                              <w:szCs w:val="16"/>
                            </w:rPr>
                            <w:t xml:space="preserve">| </w:t>
                          </w:r>
                          <w:r>
                            <w:rPr>
                              <w:color w:val="231F20"/>
                              <w:sz w:val="16"/>
                              <w:szCs w:val="16"/>
                            </w:rPr>
                            <w:t>IBAN DE</w:t>
                          </w:r>
                          <w:r w:rsidR="00B86CBD">
                            <w:rPr>
                              <w:color w:val="231F20"/>
                              <w:sz w:val="16"/>
                              <w:szCs w:val="16"/>
                            </w:rPr>
                            <w:t>10</w:t>
                          </w:r>
                          <w:r>
                            <w:rPr>
                              <w:color w:val="231F20"/>
                              <w:sz w:val="16"/>
                              <w:szCs w:val="16"/>
                            </w:rPr>
                            <w:t xml:space="preserve"> 7509 0300 0003 005</w:t>
                          </w:r>
                          <w:r w:rsidR="00B86CBD">
                            <w:rPr>
                              <w:color w:val="231F20"/>
                              <w:sz w:val="16"/>
                              <w:szCs w:val="16"/>
                            </w:rPr>
                            <w:t>7</w:t>
                          </w:r>
                          <w:r>
                            <w:rPr>
                              <w:color w:val="231F20"/>
                              <w:sz w:val="16"/>
                              <w:szCs w:val="16"/>
                            </w:rPr>
                            <w:t xml:space="preserve"> </w:t>
                          </w:r>
                          <w:r w:rsidR="00B86CBD">
                            <w:rPr>
                              <w:color w:val="231F20"/>
                              <w:sz w:val="16"/>
                              <w:szCs w:val="16"/>
                            </w:rPr>
                            <w:t>80</w:t>
                          </w:r>
                          <w:r>
                            <w:rPr>
                              <w:color w:val="231F20"/>
                              <w:sz w:val="16"/>
                              <w:szCs w:val="16"/>
                            </w:rPr>
                            <w:t xml:space="preserve"> </w:t>
                          </w:r>
                          <w:r>
                            <w:rPr>
                              <w:color w:val="F5821F"/>
                              <w:position w:val="1"/>
                              <w:sz w:val="16"/>
                              <w:szCs w:val="16"/>
                            </w:rPr>
                            <w:t>|</w:t>
                          </w:r>
                          <w:r>
                            <w:rPr>
                              <w:color w:val="231F20"/>
                              <w:sz w:val="16"/>
                              <w:szCs w:val="16"/>
                            </w:rPr>
                            <w:t xml:space="preserve"> BIC GENODEF1M05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369B4" id="Textfeld 28" o:spid="_x0000_s1058" type="#_x0000_t202" style="position:absolute;margin-left:50.7pt;margin-top:789.7pt;width:327.1pt;height:33.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" filled="f" stroked="f">
              <v:textbox inset="0,0,0,0">
                <w:txbxContent>
                  <w:p w:rsidR="00D07F19" w:rsidRPr="00D07F19" w:rsidRDefault="00D07F19" w:rsidP="00D07F19">
                    <w:pPr>
                      <w:ind w:right="-743"/>
                      <w:rPr>
                        <w:color w:val="231F20"/>
                        <w:sz w:val="16"/>
                        <w:szCs w:val="16"/>
                      </w:rPr>
                    </w:pPr>
                    <w:r>
                      <w:rPr>
                        <w:color w:val="231F20"/>
                        <w:sz w:val="16"/>
                        <w:szCs w:val="16"/>
                      </w:rPr>
                      <w:t xml:space="preserve">Bankverbindung Liga Würzburg </w:t>
                    </w:r>
                    <w:r>
                      <w:rPr>
                        <w:color w:val="F5821F"/>
                        <w:position w:val="1"/>
                        <w:sz w:val="16"/>
                        <w:szCs w:val="16"/>
                      </w:rPr>
                      <w:t xml:space="preserve">| </w:t>
                    </w:r>
                    <w:r>
                      <w:rPr>
                        <w:color w:val="231F20"/>
                        <w:sz w:val="16"/>
                        <w:szCs w:val="16"/>
                      </w:rPr>
                      <w:t>IBAN DE</w:t>
                    </w:r>
                    <w:r w:rsidR="00B86CBD">
                      <w:rPr>
                        <w:color w:val="231F20"/>
                        <w:sz w:val="16"/>
                        <w:szCs w:val="16"/>
                      </w:rPr>
                      <w:t>10</w:t>
                    </w:r>
                    <w:r>
                      <w:rPr>
                        <w:color w:val="231F20"/>
                        <w:sz w:val="16"/>
                        <w:szCs w:val="16"/>
                      </w:rPr>
                      <w:t xml:space="preserve"> 7509 0300 0003 005</w:t>
                    </w:r>
                    <w:r w:rsidR="00B86CBD">
                      <w:rPr>
                        <w:color w:val="231F20"/>
                        <w:sz w:val="16"/>
                        <w:szCs w:val="16"/>
                      </w:rPr>
                      <w:t>7</w:t>
                    </w:r>
                    <w:r>
                      <w:rPr>
                        <w:color w:val="231F20"/>
                        <w:sz w:val="16"/>
                        <w:szCs w:val="16"/>
                      </w:rPr>
                      <w:t xml:space="preserve"> </w:t>
                    </w:r>
                    <w:r w:rsidR="00B86CBD">
                      <w:rPr>
                        <w:color w:val="231F20"/>
                        <w:sz w:val="16"/>
                        <w:szCs w:val="16"/>
                      </w:rPr>
                      <w:t>80</w:t>
                    </w:r>
                    <w:r>
                      <w:rPr>
                        <w:color w:val="231F20"/>
                        <w:sz w:val="16"/>
                        <w:szCs w:val="16"/>
                      </w:rPr>
                      <w:t xml:space="preserve"> </w:t>
                    </w:r>
                    <w:r>
                      <w:rPr>
                        <w:color w:val="F5821F"/>
                        <w:position w:val="1"/>
                        <w:sz w:val="16"/>
                        <w:szCs w:val="16"/>
                      </w:rPr>
                      <w:t>|</w:t>
                    </w:r>
                    <w:r>
                      <w:rPr>
                        <w:color w:val="231F20"/>
                        <w:sz w:val="16"/>
                        <w:szCs w:val="16"/>
                      </w:rPr>
                      <w:t xml:space="preserve"> BIC GENODEF1M05</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03F" w:rsidRDefault="0065603F" w:rsidP="00BF2EAC">
      <w:r>
        <w:separator/>
      </w:r>
    </w:p>
  </w:footnote>
  <w:footnote w:type="continuationSeparator" w:id="0">
    <w:p w:rsidR="0065603F" w:rsidRDefault="0065603F" w:rsidP="00BF2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A62" w:rsidRDefault="00F15B5F" w:rsidP="00E06D45">
    <w:r>
      <w:rPr>
        <w:noProof/>
      </w:rPr>
      <mc:AlternateContent>
        <mc:Choice Requires="wps">
          <w:drawing>
            <wp:anchor distT="0" distB="0" distL="114300" distR="114300" simplePos="0" relativeHeight="251665408" behindDoc="0" locked="0" layoutInCell="1" allowOverlap="1" wp14:anchorId="106C1EFC" wp14:editId="1EED6438">
              <wp:simplePos x="0" y="0"/>
              <wp:positionH relativeFrom="page">
                <wp:posOffset>5615305</wp:posOffset>
              </wp:positionH>
              <wp:positionV relativeFrom="page">
                <wp:posOffset>2552065</wp:posOffset>
              </wp:positionV>
              <wp:extent cx="1541780" cy="655320"/>
              <wp:effectExtent l="0" t="0" r="1270" b="11430"/>
              <wp:wrapThrough wrapText="bothSides">
                <wp:wrapPolygon edited="0">
                  <wp:start x="0" y="0"/>
                  <wp:lineTo x="0" y="21349"/>
                  <wp:lineTo x="21351" y="21349"/>
                  <wp:lineTo x="21351" y="0"/>
                  <wp:lineTo x="0" y="0"/>
                </wp:wrapPolygon>
              </wp:wrapThrough>
              <wp:docPr id="29" name="Textfeld 29"/>
              <wp:cNvGraphicFramePr/>
              <a:graphic xmlns:a="http://schemas.openxmlformats.org/drawingml/2006/main">
                <a:graphicData uri="http://schemas.microsoft.com/office/word/2010/wordprocessingShape">
                  <wps:wsp>
                    <wps:cNvSpPr txBox="1"/>
                    <wps:spPr>
                      <a:xfrm>
                        <a:off x="0" y="0"/>
                        <a:ext cx="1541780" cy="655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B86CBD" w:rsidRDefault="00B125EF" w:rsidP="00B86CBD">
                          <w:pPr>
                            <w:pStyle w:val="Textkrper"/>
                            <w:kinsoku w:val="0"/>
                            <w:overflowPunct w:val="0"/>
                            <w:ind w:right="-1026"/>
                            <w:rPr>
                              <w:color w:val="231F20"/>
                              <w:sz w:val="15"/>
                              <w:szCs w:val="15"/>
                            </w:rPr>
                          </w:pPr>
                          <w:r>
                            <w:rPr>
                              <w:color w:val="231F20"/>
                              <w:sz w:val="15"/>
                              <w:szCs w:val="15"/>
                            </w:rPr>
                            <w:t>Kolpingplatz 1</w:t>
                          </w:r>
                        </w:p>
                        <w:p w:rsidR="002C6A62" w:rsidRPr="00095A37" w:rsidRDefault="00B125EF" w:rsidP="00095A37">
                          <w:pPr>
                            <w:pStyle w:val="Textkrper"/>
                            <w:kinsoku w:val="0"/>
                            <w:overflowPunct w:val="0"/>
                            <w:spacing w:line="360" w:lineRule="auto"/>
                            <w:ind w:right="-1026"/>
                            <w:rPr>
                              <w:color w:val="231F20"/>
                              <w:sz w:val="15"/>
                              <w:szCs w:val="15"/>
                            </w:rPr>
                          </w:pPr>
                          <w:r>
                            <w:rPr>
                              <w:color w:val="231F20"/>
                              <w:sz w:val="15"/>
                              <w:szCs w:val="15"/>
                            </w:rPr>
                            <w:t>97070 Würzburg</w:t>
                          </w:r>
                        </w:p>
                        <w:p w:rsidR="002C6A62" w:rsidRPr="005765DA" w:rsidRDefault="002C6A62" w:rsidP="00095A37">
                          <w:pPr>
                            <w:pStyle w:val="Textkrper"/>
                            <w:kinsoku w:val="0"/>
                            <w:overflowPunct w:val="0"/>
                            <w:ind w:right="-1026"/>
                            <w:rPr>
                              <w:color w:val="231F20"/>
                              <w:sz w:val="15"/>
                              <w:szCs w:val="15"/>
                            </w:rPr>
                          </w:pPr>
                          <w:r w:rsidRPr="005765DA">
                            <w:rPr>
                              <w:color w:val="DF6421"/>
                              <w:sz w:val="15"/>
                              <w:szCs w:val="15"/>
                            </w:rPr>
                            <w:t>T</w:t>
                          </w:r>
                          <w:r w:rsidR="008C3C2D">
                            <w:rPr>
                              <w:color w:val="231F20"/>
                              <w:sz w:val="15"/>
                              <w:szCs w:val="15"/>
                            </w:rPr>
                            <w:t xml:space="preserve"> +49 931 41999-4</w:t>
                          </w:r>
                          <w:r w:rsidR="00B125EF">
                            <w:rPr>
                              <w:color w:val="231F20"/>
                              <w:sz w:val="15"/>
                              <w:szCs w:val="15"/>
                            </w:rPr>
                            <w:t>00</w:t>
                          </w:r>
                        </w:p>
                        <w:p w:rsidR="002C6A62" w:rsidRPr="005765DA" w:rsidRDefault="002C6A62" w:rsidP="00095A37">
                          <w:pPr>
                            <w:pStyle w:val="Textkrper"/>
                            <w:kinsoku w:val="0"/>
                            <w:overflowPunct w:val="0"/>
                            <w:ind w:right="-1026"/>
                            <w:rPr>
                              <w:color w:val="231F20"/>
                              <w:sz w:val="15"/>
                              <w:szCs w:val="15"/>
                            </w:rPr>
                          </w:pPr>
                          <w:r w:rsidRPr="005765DA">
                            <w:rPr>
                              <w:color w:val="DF6421"/>
                              <w:sz w:val="15"/>
                              <w:szCs w:val="15"/>
                            </w:rPr>
                            <w:t>F</w:t>
                          </w:r>
                          <w:r w:rsidR="008C3C2D">
                            <w:rPr>
                              <w:color w:val="231F20"/>
                              <w:sz w:val="15"/>
                              <w:szCs w:val="15"/>
                            </w:rPr>
                            <w:t xml:space="preserve"> +49 931 41999-4</w:t>
                          </w:r>
                          <w:r w:rsidR="00B125EF">
                            <w:rPr>
                              <w:color w:val="231F20"/>
                              <w:sz w:val="15"/>
                              <w:szCs w:val="15"/>
                            </w:rPr>
                            <w:t>01</w:t>
                          </w:r>
                        </w:p>
                        <w:p w:rsidR="002C6A62" w:rsidRPr="005765DA" w:rsidRDefault="002C6A62" w:rsidP="00723EBA">
                          <w:pPr>
                            <w:rPr>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6C1EFC" id="_x0000_t202" coordsize="21600,21600" o:spt="202" path="m,l,21600r21600,l21600,xe">
              <v:stroke joinstyle="miter"/>
              <v:path gradientshapeok="t" o:connecttype="rect"/>
            </v:shapetype>
            <v:shape id="Textfeld 29" o:spid="_x0000_s1040" type="#_x0000_t202" style="position:absolute;margin-left:442.15pt;margin-top:200.95pt;width:121.4pt;height:51.6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" filled="f" stroked="f">
              <v:textbox inset="0,0,0,0">
                <w:txbxContent>
                  <w:p w:rsidR="00B86CBD" w:rsidRDefault="00B125EF" w:rsidP="00B86CBD">
                    <w:pPr>
                      <w:pStyle w:val="Textkrper"/>
                      <w:kinsoku w:val="0"/>
                      <w:overflowPunct w:val="0"/>
                      <w:ind w:right="-1026"/>
                      <w:rPr>
                        <w:color w:val="231F20"/>
                        <w:sz w:val="15"/>
                        <w:szCs w:val="15"/>
                      </w:rPr>
                    </w:pPr>
                    <w:r>
                      <w:rPr>
                        <w:color w:val="231F20"/>
                        <w:sz w:val="15"/>
                        <w:szCs w:val="15"/>
                      </w:rPr>
                      <w:t>Kolpingplatz 1</w:t>
                    </w:r>
                  </w:p>
                  <w:p w:rsidR="002C6A62" w:rsidRPr="00095A37" w:rsidRDefault="00B125EF" w:rsidP="00095A37">
                    <w:pPr>
                      <w:pStyle w:val="Textkrper"/>
                      <w:kinsoku w:val="0"/>
                      <w:overflowPunct w:val="0"/>
                      <w:spacing w:line="360" w:lineRule="auto"/>
                      <w:ind w:right="-1026"/>
                      <w:rPr>
                        <w:color w:val="231F20"/>
                        <w:sz w:val="15"/>
                        <w:szCs w:val="15"/>
                      </w:rPr>
                    </w:pPr>
                    <w:r>
                      <w:rPr>
                        <w:color w:val="231F20"/>
                        <w:sz w:val="15"/>
                        <w:szCs w:val="15"/>
                      </w:rPr>
                      <w:t>97070 Würzburg</w:t>
                    </w:r>
                  </w:p>
                  <w:p w:rsidR="002C6A62" w:rsidRPr="005765DA" w:rsidRDefault="002C6A62" w:rsidP="00095A37">
                    <w:pPr>
                      <w:pStyle w:val="Textkrper"/>
                      <w:kinsoku w:val="0"/>
                      <w:overflowPunct w:val="0"/>
                      <w:ind w:right="-1026"/>
                      <w:rPr>
                        <w:color w:val="231F20"/>
                        <w:sz w:val="15"/>
                        <w:szCs w:val="15"/>
                      </w:rPr>
                    </w:pPr>
                    <w:r w:rsidRPr="005765DA">
                      <w:rPr>
                        <w:color w:val="DF6421"/>
                        <w:sz w:val="15"/>
                        <w:szCs w:val="15"/>
                      </w:rPr>
                      <w:t>T</w:t>
                    </w:r>
                    <w:r w:rsidR="008C3C2D">
                      <w:rPr>
                        <w:color w:val="231F20"/>
                        <w:sz w:val="15"/>
                        <w:szCs w:val="15"/>
                      </w:rPr>
                      <w:t xml:space="preserve"> +49 931 41999-4</w:t>
                    </w:r>
                    <w:r w:rsidR="00B125EF">
                      <w:rPr>
                        <w:color w:val="231F20"/>
                        <w:sz w:val="15"/>
                        <w:szCs w:val="15"/>
                      </w:rPr>
                      <w:t>00</w:t>
                    </w:r>
                  </w:p>
                  <w:p w:rsidR="002C6A62" w:rsidRPr="005765DA" w:rsidRDefault="002C6A62" w:rsidP="00095A37">
                    <w:pPr>
                      <w:pStyle w:val="Textkrper"/>
                      <w:kinsoku w:val="0"/>
                      <w:overflowPunct w:val="0"/>
                      <w:ind w:right="-1026"/>
                      <w:rPr>
                        <w:color w:val="231F20"/>
                        <w:sz w:val="15"/>
                        <w:szCs w:val="15"/>
                      </w:rPr>
                    </w:pPr>
                    <w:r w:rsidRPr="005765DA">
                      <w:rPr>
                        <w:color w:val="DF6421"/>
                        <w:sz w:val="15"/>
                        <w:szCs w:val="15"/>
                      </w:rPr>
                      <w:t>F</w:t>
                    </w:r>
                    <w:r w:rsidR="008C3C2D">
                      <w:rPr>
                        <w:color w:val="231F20"/>
                        <w:sz w:val="15"/>
                        <w:szCs w:val="15"/>
                      </w:rPr>
                      <w:t xml:space="preserve"> +49 931 41999-4</w:t>
                    </w:r>
                    <w:r w:rsidR="00B125EF">
                      <w:rPr>
                        <w:color w:val="231F20"/>
                        <w:sz w:val="15"/>
                        <w:szCs w:val="15"/>
                      </w:rPr>
                      <w:t>01</w:t>
                    </w:r>
                  </w:p>
                  <w:p w:rsidR="002C6A62" w:rsidRPr="005765DA" w:rsidRDefault="002C6A62" w:rsidP="00723EBA">
                    <w:pPr>
                      <w:rPr>
                        <w:sz w:val="15"/>
                        <w:szCs w:val="15"/>
                      </w:rPr>
                    </w:pPr>
                  </w:p>
                </w:txbxContent>
              </v:textbox>
              <w10:wrap type="through"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29AEA5B1" wp14:editId="2C172ED3">
              <wp:simplePos x="0" y="0"/>
              <wp:positionH relativeFrom="page">
                <wp:posOffset>5615305</wp:posOffset>
              </wp:positionH>
              <wp:positionV relativeFrom="page">
                <wp:posOffset>1904365</wp:posOffset>
              </wp:positionV>
              <wp:extent cx="1317600" cy="550800"/>
              <wp:effectExtent l="0" t="0" r="16510" b="1905"/>
              <wp:wrapNone/>
              <wp:docPr id="30" name="Textfeld 30"/>
              <wp:cNvGraphicFramePr/>
              <a:graphic xmlns:a="http://schemas.openxmlformats.org/drawingml/2006/main">
                <a:graphicData uri="http://schemas.microsoft.com/office/word/2010/wordprocessingShape">
                  <wps:wsp>
                    <wps:cNvSpPr txBox="1"/>
                    <wps:spPr>
                      <a:xfrm>
                        <a:off x="0" y="0"/>
                        <a:ext cx="1317600" cy="550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2C6A62" w:rsidRPr="003A0172" w:rsidRDefault="00B125EF" w:rsidP="00723EBA">
                          <w:pPr>
                            <w:pStyle w:val="Textkrper"/>
                            <w:kinsoku w:val="0"/>
                            <w:overflowPunct w:val="0"/>
                            <w:spacing w:line="250" w:lineRule="exact"/>
                            <w:ind w:right="-1026"/>
                            <w:rPr>
                              <w:b/>
                              <w:color w:val="231F20"/>
                              <w:sz w:val="22"/>
                              <w:szCs w:val="22"/>
                            </w:rPr>
                          </w:pPr>
                          <w:r w:rsidRPr="003A0172">
                            <w:rPr>
                              <w:b/>
                              <w:color w:val="231F20"/>
                              <w:sz w:val="22"/>
                              <w:szCs w:val="22"/>
                            </w:rPr>
                            <w:t>Kolping</w:t>
                          </w:r>
                          <w:r w:rsidR="00B86CBD">
                            <w:rPr>
                              <w:b/>
                              <w:color w:val="231F20"/>
                              <w:sz w:val="22"/>
                              <w:szCs w:val="22"/>
                            </w:rPr>
                            <w:t>werk</w:t>
                          </w:r>
                        </w:p>
                        <w:p w:rsidR="00BF3CDA" w:rsidRDefault="00BF3CDA" w:rsidP="00723EBA">
                          <w:pPr>
                            <w:pStyle w:val="Textkrper"/>
                            <w:kinsoku w:val="0"/>
                            <w:overflowPunct w:val="0"/>
                            <w:spacing w:line="250" w:lineRule="exact"/>
                            <w:ind w:right="-1026"/>
                            <w:rPr>
                              <w:b/>
                              <w:color w:val="231F20"/>
                              <w:sz w:val="22"/>
                              <w:szCs w:val="22"/>
                            </w:rPr>
                          </w:pPr>
                          <w:r>
                            <w:rPr>
                              <w:b/>
                              <w:color w:val="231F20"/>
                              <w:sz w:val="22"/>
                              <w:szCs w:val="22"/>
                            </w:rPr>
                            <w:t>Diözesanverband</w:t>
                          </w:r>
                        </w:p>
                        <w:p w:rsidR="00BF3CDA" w:rsidRPr="003A0172" w:rsidRDefault="00B86CBD" w:rsidP="00723EBA">
                          <w:pPr>
                            <w:pStyle w:val="Textkrper"/>
                            <w:kinsoku w:val="0"/>
                            <w:overflowPunct w:val="0"/>
                            <w:spacing w:line="250" w:lineRule="exact"/>
                            <w:ind w:right="-1026"/>
                            <w:rPr>
                              <w:b/>
                              <w:color w:val="231F20"/>
                              <w:sz w:val="22"/>
                              <w:szCs w:val="22"/>
                            </w:rPr>
                          </w:pPr>
                          <w:r>
                            <w:rPr>
                              <w:b/>
                              <w:color w:val="231F20"/>
                              <w:sz w:val="22"/>
                              <w:szCs w:val="22"/>
                            </w:rPr>
                            <w:t>Würzburg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EA5B1" id="Textfeld 30" o:spid="_x0000_s1041" type="#_x0000_t202" style="position:absolute;margin-left:442.15pt;margin-top:149.95pt;width:103.75pt;height:43.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" filled="f" stroked="f">
              <v:textbox inset="0,0,0,0">
                <w:txbxContent>
                  <w:p w:rsidR="002C6A62" w:rsidRPr="003A0172" w:rsidRDefault="00B125EF" w:rsidP="00723EBA">
                    <w:pPr>
                      <w:pStyle w:val="Textkrper"/>
                      <w:kinsoku w:val="0"/>
                      <w:overflowPunct w:val="0"/>
                      <w:spacing w:line="250" w:lineRule="exact"/>
                      <w:ind w:right="-1026"/>
                      <w:rPr>
                        <w:b/>
                        <w:color w:val="231F20"/>
                        <w:sz w:val="22"/>
                        <w:szCs w:val="22"/>
                      </w:rPr>
                    </w:pPr>
                    <w:r w:rsidRPr="003A0172">
                      <w:rPr>
                        <w:b/>
                        <w:color w:val="231F20"/>
                        <w:sz w:val="22"/>
                        <w:szCs w:val="22"/>
                      </w:rPr>
                      <w:t>Kolping</w:t>
                    </w:r>
                    <w:r w:rsidR="00B86CBD">
                      <w:rPr>
                        <w:b/>
                        <w:color w:val="231F20"/>
                        <w:sz w:val="22"/>
                        <w:szCs w:val="22"/>
                      </w:rPr>
                      <w:t>werk</w:t>
                    </w:r>
                  </w:p>
                  <w:p w:rsidR="00BF3CDA" w:rsidRDefault="00BF3CDA" w:rsidP="00723EBA">
                    <w:pPr>
                      <w:pStyle w:val="Textkrper"/>
                      <w:kinsoku w:val="0"/>
                      <w:overflowPunct w:val="0"/>
                      <w:spacing w:line="250" w:lineRule="exact"/>
                      <w:ind w:right="-1026"/>
                      <w:rPr>
                        <w:b/>
                        <w:color w:val="231F20"/>
                        <w:sz w:val="22"/>
                        <w:szCs w:val="22"/>
                      </w:rPr>
                    </w:pPr>
                    <w:r>
                      <w:rPr>
                        <w:b/>
                        <w:color w:val="231F20"/>
                        <w:sz w:val="22"/>
                        <w:szCs w:val="22"/>
                      </w:rPr>
                      <w:t>Diözesanverband</w:t>
                    </w:r>
                  </w:p>
                  <w:p w:rsidR="00BF3CDA" w:rsidRPr="003A0172" w:rsidRDefault="00B86CBD" w:rsidP="00723EBA">
                    <w:pPr>
                      <w:pStyle w:val="Textkrper"/>
                      <w:kinsoku w:val="0"/>
                      <w:overflowPunct w:val="0"/>
                      <w:spacing w:line="250" w:lineRule="exact"/>
                      <w:ind w:right="-1026"/>
                      <w:rPr>
                        <w:b/>
                        <w:color w:val="231F20"/>
                        <w:sz w:val="22"/>
                        <w:szCs w:val="22"/>
                      </w:rPr>
                    </w:pPr>
                    <w:r>
                      <w:rPr>
                        <w:b/>
                        <w:color w:val="231F20"/>
                        <w:sz w:val="22"/>
                        <w:szCs w:val="22"/>
                      </w:rPr>
                      <w:t>Würzburg</w:t>
                    </w:r>
                  </w:p>
                </w:txbxContent>
              </v:textbox>
              <w10:wrap anchorx="page" anchory="page"/>
            </v:shape>
          </w:pict>
        </mc:Fallback>
      </mc:AlternateContent>
    </w:r>
    <w:r w:rsidR="00E06D45">
      <w:rPr>
        <w:noProof/>
      </w:rPr>
      <mc:AlternateContent>
        <mc:Choice Requires="wps">
          <w:drawing>
            <wp:anchor distT="0" distB="0" distL="114300" distR="114300" simplePos="0" relativeHeight="251723776" behindDoc="0" locked="0" layoutInCell="1" allowOverlap="1" wp14:anchorId="43F44717" wp14:editId="0D581733">
              <wp:simplePos x="0" y="0"/>
              <wp:positionH relativeFrom="page">
                <wp:posOffset>192034</wp:posOffset>
              </wp:positionH>
              <wp:positionV relativeFrom="page">
                <wp:posOffset>5195570</wp:posOffset>
              </wp:positionV>
              <wp:extent cx="107950" cy="0"/>
              <wp:effectExtent l="0" t="0" r="25400" b="19050"/>
              <wp:wrapNone/>
              <wp:docPr id="24" name="Gerade Verbindung 24"/>
              <wp:cNvGraphicFramePr/>
              <a:graphic xmlns:a="http://schemas.openxmlformats.org/drawingml/2006/main">
                <a:graphicData uri="http://schemas.microsoft.com/office/word/2010/wordprocessingShape">
                  <wps:wsp>
                    <wps:cNvCnPr/>
                    <wps:spPr>
                      <a:xfrm>
                        <a:off x="0" y="0"/>
                        <a:ext cx="107950" cy="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99FD7" id="Gerade Verbindung 24"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5.1pt,409.1pt" to="23.6pt,4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" strokecolor="gray [1629]" strokeweight=".25pt">
              <w10:wrap anchorx="page" anchory="page"/>
            </v:line>
          </w:pict>
        </mc:Fallback>
      </mc:AlternateContent>
    </w:r>
    <w:r w:rsidR="00890B9B">
      <w:rPr>
        <w:noProof/>
      </w:rPr>
      <mc:AlternateContent>
        <mc:Choice Requires="wps">
          <w:drawing>
            <wp:anchor distT="0" distB="0" distL="114300" distR="114300" simplePos="0" relativeHeight="251685888" behindDoc="0" locked="0" layoutInCell="1" allowOverlap="1" wp14:anchorId="077EAAD7" wp14:editId="216CAD22">
              <wp:simplePos x="0" y="0"/>
              <wp:positionH relativeFrom="column">
                <wp:posOffset>4354830</wp:posOffset>
              </wp:positionH>
              <wp:positionV relativeFrom="paragraph">
                <wp:posOffset>329936</wp:posOffset>
              </wp:positionV>
              <wp:extent cx="2211070" cy="148844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2211070" cy="1488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5EF" w:rsidRDefault="00B125EF" w:rsidP="00B125EF">
                          <w:r>
                            <w:rPr>
                              <w:noProof/>
                            </w:rPr>
                            <w:drawing>
                              <wp:inline distT="0" distB="0" distL="0" distR="0" wp14:anchorId="5406971E" wp14:editId="1BE03204">
                                <wp:extent cx="1807535" cy="1336480"/>
                                <wp:effectExtent l="0" t="0" r="254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ping-Logo-MF+Claim_4C.png"/>
                                        <pic:cNvPicPr/>
                                      </pic:nvPicPr>
                                      <pic:blipFill>
                                        <a:blip r:embed="rId1" cstate="print">
                                          <a:extLst>
                                            <a:ext uri="{28A0092B-C50C-407E-A947-70E740481C1C}">
                                              <a14:useLocalDpi xmlns:a14="http://schemas.microsoft.com/office/drawing/2010/main"/>
                                            </a:ext>
                                          </a:extLst>
                                        </a:blip>
                                        <a:stretch>
                                          <a:fillRect/>
                                        </a:stretch>
                                      </pic:blipFill>
                                      <pic:spPr>
                                        <a:xfrm>
                                          <a:off x="0" y="0"/>
                                          <a:ext cx="1809452" cy="13378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EAAD7" id="Textfeld 12" o:spid="_x0000_s1042" type="#_x0000_t202" style="position:absolute;margin-left:342.9pt;margin-top:26pt;width:174.1pt;height:11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" filled="f" stroked="f" strokeweight=".5pt">
              <v:textbox>
                <w:txbxContent>
                  <w:p w:rsidR="00B125EF" w:rsidRDefault="00B125EF" w:rsidP="00B125EF">
                    <w:r>
                      <w:rPr>
                        <w:noProof/>
                      </w:rPr>
                      <w:drawing>
                        <wp:inline distT="0" distB="0" distL="0" distR="0" wp14:anchorId="5406971E" wp14:editId="1BE03204">
                          <wp:extent cx="1807535" cy="1336480"/>
                          <wp:effectExtent l="0" t="0" r="254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ping-Logo-MF+Claim_4C.png"/>
                                  <pic:cNvPicPr/>
                                </pic:nvPicPr>
                                <pic:blipFill>
                                  <a:blip r:embed="rId1" cstate="print">
                                    <a:extLst>
                                      <a:ext uri="{28A0092B-C50C-407E-A947-70E740481C1C}">
                                        <a14:useLocalDpi xmlns:a14="http://schemas.microsoft.com/office/drawing/2010/main"/>
                                      </a:ext>
                                    </a:extLst>
                                  </a:blip>
                                  <a:stretch>
                                    <a:fillRect/>
                                  </a:stretch>
                                </pic:blipFill>
                                <pic:spPr>
                                  <a:xfrm>
                                    <a:off x="0" y="0"/>
                                    <a:ext cx="1809452" cy="1337897"/>
                                  </a:xfrm>
                                  <a:prstGeom prst="rect">
                                    <a:avLst/>
                                  </a:prstGeom>
                                </pic:spPr>
                              </pic:pic>
                            </a:graphicData>
                          </a:graphic>
                        </wp:inline>
                      </w:drawing>
                    </w:r>
                  </w:p>
                </w:txbxContent>
              </v:textbox>
            </v:shape>
          </w:pict>
        </mc:Fallback>
      </mc:AlternateContent>
    </w:r>
    <w:r w:rsidR="00890B9B">
      <w:rPr>
        <w:noProof/>
      </w:rPr>
      <mc:AlternateContent>
        <mc:Choice Requires="wps">
          <w:drawing>
            <wp:anchor distT="0" distB="0" distL="114300" distR="114300" simplePos="0" relativeHeight="251721728" behindDoc="0" locked="0" layoutInCell="1" allowOverlap="1" wp14:anchorId="613ABF93" wp14:editId="25D45C85">
              <wp:simplePos x="0" y="0"/>
              <wp:positionH relativeFrom="page">
                <wp:posOffset>217170</wp:posOffset>
              </wp:positionH>
              <wp:positionV relativeFrom="page">
                <wp:posOffset>3623574</wp:posOffset>
              </wp:positionV>
              <wp:extent cx="107950" cy="0"/>
              <wp:effectExtent l="0" t="0" r="25400" b="19050"/>
              <wp:wrapNone/>
              <wp:docPr id="15" name="Gerade Verbindung 15"/>
              <wp:cNvGraphicFramePr/>
              <a:graphic xmlns:a="http://schemas.openxmlformats.org/drawingml/2006/main">
                <a:graphicData uri="http://schemas.microsoft.com/office/word/2010/wordprocessingShape">
                  <wps:wsp>
                    <wps:cNvCnPr/>
                    <wps:spPr>
                      <a:xfrm>
                        <a:off x="0" y="0"/>
                        <a:ext cx="107950" cy="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0ACD9" id="Gerade Verbindung 15"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7.1pt,285.3pt" to="25.6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" strokecolor="gray [1629]" strokeweight=".25pt">
              <w10:wrap anchorx="page" anchory="page"/>
            </v:line>
          </w:pict>
        </mc:Fallback>
      </mc:AlternateContent>
    </w:r>
    <w:r w:rsidR="00B125EF">
      <w:rPr>
        <w:noProof/>
      </w:rPr>
      <mc:AlternateContent>
        <mc:Choice Requires="wps">
          <w:drawing>
            <wp:anchor distT="0" distB="0" distL="114300" distR="114300" simplePos="0" relativeHeight="251667456" behindDoc="0" locked="0" layoutInCell="1" allowOverlap="1" wp14:anchorId="3825D767" wp14:editId="1EC559EB">
              <wp:simplePos x="0" y="0"/>
              <wp:positionH relativeFrom="page">
                <wp:posOffset>706755</wp:posOffset>
              </wp:positionH>
              <wp:positionV relativeFrom="page">
                <wp:posOffset>1673225</wp:posOffset>
              </wp:positionV>
              <wp:extent cx="2557780" cy="284480"/>
              <wp:effectExtent l="0" t="0" r="13970" b="1270"/>
              <wp:wrapThrough wrapText="bothSides">
                <wp:wrapPolygon edited="0">
                  <wp:start x="0" y="0"/>
                  <wp:lineTo x="0" y="20250"/>
                  <wp:lineTo x="21557" y="20250"/>
                  <wp:lineTo x="21557" y="0"/>
                  <wp:lineTo x="0" y="0"/>
                </wp:wrapPolygon>
              </wp:wrapThrough>
              <wp:docPr id="31" name="Textfeld 31"/>
              <wp:cNvGraphicFramePr/>
              <a:graphic xmlns:a="http://schemas.openxmlformats.org/drawingml/2006/main">
                <a:graphicData uri="http://schemas.microsoft.com/office/word/2010/wordprocessingShape">
                  <wps:wsp>
                    <wps:cNvSpPr txBox="1"/>
                    <wps:spPr>
                      <a:xfrm>
                        <a:off x="0" y="0"/>
                        <a:ext cx="2557780" cy="284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B125EF" w:rsidRDefault="00B86CBD" w:rsidP="00723EBA">
                          <w:pPr>
                            <w:pStyle w:val="Textkrper"/>
                            <w:kinsoku w:val="0"/>
                            <w:overflowPunct w:val="0"/>
                            <w:ind w:right="-1026"/>
                            <w:rPr>
                              <w:color w:val="DF6421"/>
                              <w:spacing w:val="2"/>
                              <w:sz w:val="15"/>
                              <w:szCs w:val="15"/>
                            </w:rPr>
                          </w:pPr>
                          <w:r>
                            <w:rPr>
                              <w:color w:val="DF6421"/>
                              <w:spacing w:val="2"/>
                              <w:sz w:val="15"/>
                              <w:szCs w:val="15"/>
                            </w:rPr>
                            <w:t>Kolpingwerk</w:t>
                          </w:r>
                          <w:r w:rsidR="00BF3CDA">
                            <w:rPr>
                              <w:color w:val="DF6421"/>
                              <w:spacing w:val="2"/>
                              <w:sz w:val="15"/>
                              <w:szCs w:val="15"/>
                            </w:rPr>
                            <w:t xml:space="preserve"> Diözesanverband</w:t>
                          </w:r>
                          <w:r>
                            <w:rPr>
                              <w:color w:val="DF6421"/>
                              <w:spacing w:val="2"/>
                              <w:sz w:val="15"/>
                              <w:szCs w:val="15"/>
                            </w:rPr>
                            <w:t xml:space="preserve"> Würzburg</w:t>
                          </w:r>
                        </w:p>
                        <w:p w:rsidR="002C6A62" w:rsidRPr="00C11C88" w:rsidRDefault="00B125EF" w:rsidP="00723EBA">
                          <w:pPr>
                            <w:pStyle w:val="Textkrper"/>
                            <w:kinsoku w:val="0"/>
                            <w:overflowPunct w:val="0"/>
                            <w:ind w:right="-1026"/>
                            <w:rPr>
                              <w:color w:val="DF6421"/>
                              <w:spacing w:val="2"/>
                              <w:sz w:val="15"/>
                              <w:szCs w:val="15"/>
                            </w:rPr>
                          </w:pPr>
                          <w:r>
                            <w:rPr>
                              <w:color w:val="231F20"/>
                              <w:spacing w:val="2"/>
                              <w:sz w:val="15"/>
                              <w:szCs w:val="15"/>
                            </w:rPr>
                            <w:t xml:space="preserve">Kolpingplatz 1 </w:t>
                          </w:r>
                          <w:r>
                            <w:rPr>
                              <w:color w:val="231F20"/>
                              <w:spacing w:val="2"/>
                              <w:sz w:val="15"/>
                              <w:szCs w:val="15"/>
                            </w:rPr>
                            <w:sym w:font="Symbol" w:char="F07C"/>
                          </w:r>
                          <w:r>
                            <w:rPr>
                              <w:color w:val="231F20"/>
                              <w:spacing w:val="2"/>
                              <w:sz w:val="15"/>
                              <w:szCs w:val="15"/>
                            </w:rPr>
                            <w:t xml:space="preserve"> 97070 Würzburg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5D767" id="Textfeld 31" o:spid="_x0000_s1043" type="#_x0000_t202" style="position:absolute;margin-left:55.65pt;margin-top:131.75pt;width:201.4pt;height:22.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" filled="f" stroked="f">
              <v:textbox inset="0,0,0,0">
                <w:txbxContent>
                  <w:p w:rsidR="00B125EF" w:rsidRDefault="00B86CBD" w:rsidP="00723EBA">
                    <w:pPr>
                      <w:pStyle w:val="Textkrper"/>
                      <w:kinsoku w:val="0"/>
                      <w:overflowPunct w:val="0"/>
                      <w:ind w:right="-1026"/>
                      <w:rPr>
                        <w:color w:val="DF6421"/>
                        <w:spacing w:val="2"/>
                        <w:sz w:val="15"/>
                        <w:szCs w:val="15"/>
                      </w:rPr>
                    </w:pPr>
                    <w:r>
                      <w:rPr>
                        <w:color w:val="DF6421"/>
                        <w:spacing w:val="2"/>
                        <w:sz w:val="15"/>
                        <w:szCs w:val="15"/>
                      </w:rPr>
                      <w:t>Kolpingwerk</w:t>
                    </w:r>
                    <w:r w:rsidR="00BF3CDA">
                      <w:rPr>
                        <w:color w:val="DF6421"/>
                        <w:spacing w:val="2"/>
                        <w:sz w:val="15"/>
                        <w:szCs w:val="15"/>
                      </w:rPr>
                      <w:t xml:space="preserve"> Diözesanverband</w:t>
                    </w:r>
                    <w:r>
                      <w:rPr>
                        <w:color w:val="DF6421"/>
                        <w:spacing w:val="2"/>
                        <w:sz w:val="15"/>
                        <w:szCs w:val="15"/>
                      </w:rPr>
                      <w:t xml:space="preserve"> Würzburg</w:t>
                    </w:r>
                  </w:p>
                  <w:p w:rsidR="002C6A62" w:rsidRPr="00C11C88" w:rsidRDefault="00B125EF" w:rsidP="00723EBA">
                    <w:pPr>
                      <w:pStyle w:val="Textkrper"/>
                      <w:kinsoku w:val="0"/>
                      <w:overflowPunct w:val="0"/>
                      <w:ind w:right="-1026"/>
                      <w:rPr>
                        <w:color w:val="DF6421"/>
                        <w:spacing w:val="2"/>
                        <w:sz w:val="15"/>
                        <w:szCs w:val="15"/>
                      </w:rPr>
                    </w:pPr>
                    <w:r>
                      <w:rPr>
                        <w:color w:val="231F20"/>
                        <w:spacing w:val="2"/>
                        <w:sz w:val="15"/>
                        <w:szCs w:val="15"/>
                      </w:rPr>
                      <w:t xml:space="preserve">Kolpingplatz 1 </w:t>
                    </w:r>
                    <w:r>
                      <w:rPr>
                        <w:color w:val="231F20"/>
                        <w:spacing w:val="2"/>
                        <w:sz w:val="15"/>
                        <w:szCs w:val="15"/>
                      </w:rPr>
                      <w:sym w:font="Symbol" w:char="F07C"/>
                    </w:r>
                    <w:r>
                      <w:rPr>
                        <w:color w:val="231F20"/>
                        <w:spacing w:val="2"/>
                        <w:sz w:val="15"/>
                        <w:szCs w:val="15"/>
                      </w:rPr>
                      <w:t xml:space="preserve"> 97070 Würzburg</w:t>
                    </w:r>
                  </w:p>
                </w:txbxContent>
              </v:textbox>
              <w10:wrap type="through"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1"/>
    <w:docVar w:name="OpenInPublishingView" w:val="0"/>
    <w:docVar w:name="ShowMarginGuides" w:val="0"/>
  </w:docVars>
  <w:rsids>
    <w:rsidRoot w:val="0065603F"/>
    <w:rsid w:val="00037A3E"/>
    <w:rsid w:val="00047AB0"/>
    <w:rsid w:val="00050024"/>
    <w:rsid w:val="00072ACF"/>
    <w:rsid w:val="00095A37"/>
    <w:rsid w:val="000E0097"/>
    <w:rsid w:val="000E27F9"/>
    <w:rsid w:val="000F0D03"/>
    <w:rsid w:val="001A3B2C"/>
    <w:rsid w:val="001B1A5E"/>
    <w:rsid w:val="001D38C7"/>
    <w:rsid w:val="001F1D90"/>
    <w:rsid w:val="0020484F"/>
    <w:rsid w:val="002429C0"/>
    <w:rsid w:val="002C6A62"/>
    <w:rsid w:val="003355CD"/>
    <w:rsid w:val="003508D0"/>
    <w:rsid w:val="00394D9C"/>
    <w:rsid w:val="003A0172"/>
    <w:rsid w:val="003F7E2D"/>
    <w:rsid w:val="004006DF"/>
    <w:rsid w:val="004A1F78"/>
    <w:rsid w:val="004A6617"/>
    <w:rsid w:val="004E6633"/>
    <w:rsid w:val="005364A6"/>
    <w:rsid w:val="00555229"/>
    <w:rsid w:val="005765DA"/>
    <w:rsid w:val="005A181C"/>
    <w:rsid w:val="0065603F"/>
    <w:rsid w:val="0068510D"/>
    <w:rsid w:val="006B3BDA"/>
    <w:rsid w:val="006C3571"/>
    <w:rsid w:val="006E6C8D"/>
    <w:rsid w:val="00723EBA"/>
    <w:rsid w:val="00742CD5"/>
    <w:rsid w:val="00780BA2"/>
    <w:rsid w:val="00791D5C"/>
    <w:rsid w:val="00845EE8"/>
    <w:rsid w:val="00860176"/>
    <w:rsid w:val="00890B9B"/>
    <w:rsid w:val="008C3C2D"/>
    <w:rsid w:val="008C5B17"/>
    <w:rsid w:val="008C5BCB"/>
    <w:rsid w:val="00901FF4"/>
    <w:rsid w:val="00904AD1"/>
    <w:rsid w:val="009500D3"/>
    <w:rsid w:val="009976F0"/>
    <w:rsid w:val="009D7867"/>
    <w:rsid w:val="00A00B00"/>
    <w:rsid w:val="00A07D7A"/>
    <w:rsid w:val="00A54E43"/>
    <w:rsid w:val="00A73289"/>
    <w:rsid w:val="00A86F4B"/>
    <w:rsid w:val="00A91E0C"/>
    <w:rsid w:val="00AC0330"/>
    <w:rsid w:val="00AE6C57"/>
    <w:rsid w:val="00B125EF"/>
    <w:rsid w:val="00B55B55"/>
    <w:rsid w:val="00B72978"/>
    <w:rsid w:val="00B86CBD"/>
    <w:rsid w:val="00BD7348"/>
    <w:rsid w:val="00BE35FA"/>
    <w:rsid w:val="00BF2EAC"/>
    <w:rsid w:val="00BF3CDA"/>
    <w:rsid w:val="00C11C88"/>
    <w:rsid w:val="00D07F19"/>
    <w:rsid w:val="00D822B2"/>
    <w:rsid w:val="00D97F38"/>
    <w:rsid w:val="00E01FF4"/>
    <w:rsid w:val="00E06D45"/>
    <w:rsid w:val="00E45C4D"/>
    <w:rsid w:val="00E72D3A"/>
    <w:rsid w:val="00EB4FBF"/>
    <w:rsid w:val="00EC11E8"/>
    <w:rsid w:val="00EC5B57"/>
    <w:rsid w:val="00EF35C6"/>
    <w:rsid w:val="00F15B5F"/>
    <w:rsid w:val="00F27062"/>
    <w:rsid w:val="00F423B5"/>
    <w:rsid w:val="00F6723F"/>
    <w:rsid w:val="00F8588D"/>
    <w:rsid w:val="00FE12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0E991A"/>
  <w15:docId w15:val="{ADD81557-1703-4B91-B796-091380C7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BF2EAC"/>
    <w:pPr>
      <w:widowControl w:val="0"/>
      <w:autoSpaceDE w:val="0"/>
      <w:autoSpaceDN w:val="0"/>
      <w:adjustRightInd w:val="0"/>
    </w:pPr>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2EAC"/>
    <w:pPr>
      <w:widowControl/>
      <w:tabs>
        <w:tab w:val="center" w:pos="4536"/>
        <w:tab w:val="right" w:pos="9072"/>
      </w:tabs>
      <w:autoSpaceDE/>
      <w:autoSpaceDN/>
      <w:adjustRightInd/>
    </w:pPr>
    <w:rPr>
      <w:rFonts w:asciiTheme="minorHAnsi" w:hAnsiTheme="minorHAnsi" w:cstheme="minorBidi"/>
      <w:sz w:val="24"/>
      <w:szCs w:val="24"/>
    </w:rPr>
  </w:style>
  <w:style w:type="character" w:customStyle="1" w:styleId="KopfzeileZchn">
    <w:name w:val="Kopfzeile Zchn"/>
    <w:basedOn w:val="Absatz-Standardschriftart"/>
    <w:link w:val="Kopfzeile"/>
    <w:uiPriority w:val="99"/>
    <w:rsid w:val="00BF2EAC"/>
  </w:style>
  <w:style w:type="paragraph" w:styleId="Fuzeile">
    <w:name w:val="footer"/>
    <w:basedOn w:val="Standard"/>
    <w:link w:val="FuzeileZchn"/>
    <w:uiPriority w:val="99"/>
    <w:unhideWhenUsed/>
    <w:rsid w:val="00BF2EAC"/>
    <w:pPr>
      <w:widowControl/>
      <w:tabs>
        <w:tab w:val="center" w:pos="4536"/>
        <w:tab w:val="right" w:pos="9072"/>
      </w:tabs>
      <w:autoSpaceDE/>
      <w:autoSpaceDN/>
      <w:adjustRightInd/>
    </w:pPr>
    <w:rPr>
      <w:rFonts w:asciiTheme="minorHAnsi" w:hAnsiTheme="minorHAnsi" w:cstheme="minorBidi"/>
      <w:sz w:val="24"/>
      <w:szCs w:val="24"/>
    </w:rPr>
  </w:style>
  <w:style w:type="character" w:customStyle="1" w:styleId="FuzeileZchn">
    <w:name w:val="Fußzeile Zchn"/>
    <w:basedOn w:val="Absatz-Standardschriftart"/>
    <w:link w:val="Fuzeile"/>
    <w:uiPriority w:val="99"/>
    <w:rsid w:val="00BF2EAC"/>
  </w:style>
  <w:style w:type="paragraph" w:styleId="Textkrper">
    <w:name w:val="Body Text"/>
    <w:basedOn w:val="Standard"/>
    <w:link w:val="TextkrperZchn"/>
    <w:uiPriority w:val="1"/>
    <w:qFormat/>
    <w:rsid w:val="00050024"/>
    <w:rPr>
      <w:sz w:val="21"/>
      <w:szCs w:val="21"/>
    </w:rPr>
  </w:style>
  <w:style w:type="character" w:customStyle="1" w:styleId="TextkrperZchn">
    <w:name w:val="Textkörper Zchn"/>
    <w:basedOn w:val="Absatz-Standardschriftart"/>
    <w:link w:val="Textkrper"/>
    <w:uiPriority w:val="1"/>
    <w:rsid w:val="00050024"/>
    <w:rPr>
      <w:rFonts w:ascii="Calibri" w:hAnsi="Calibri" w:cs="Calibri"/>
      <w:sz w:val="21"/>
      <w:szCs w:val="21"/>
    </w:rPr>
  </w:style>
  <w:style w:type="paragraph" w:customStyle="1" w:styleId="Briefbogen">
    <w:name w:val="Briefbogen"/>
    <w:basedOn w:val="Standard"/>
    <w:qFormat/>
    <w:rsid w:val="0020484F"/>
    <w:pPr>
      <w:widowControl/>
      <w:autoSpaceDE/>
      <w:autoSpaceDN/>
      <w:adjustRightInd/>
      <w:spacing w:before="240" w:after="240"/>
    </w:pPr>
    <w:rPr>
      <w:rFonts w:cstheme="minorBidi"/>
      <w:color w:val="000000" w:themeColor="text1"/>
    </w:rPr>
  </w:style>
  <w:style w:type="paragraph" w:styleId="Sprechblasentext">
    <w:name w:val="Balloon Text"/>
    <w:basedOn w:val="Standard"/>
    <w:link w:val="SprechblasentextZchn"/>
    <w:uiPriority w:val="99"/>
    <w:semiHidden/>
    <w:unhideWhenUsed/>
    <w:rsid w:val="00B125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5EF"/>
    <w:rPr>
      <w:rFonts w:ascii="Tahoma" w:hAnsi="Tahoma" w:cs="Tahoma"/>
      <w:sz w:val="16"/>
      <w:szCs w:val="16"/>
    </w:rPr>
  </w:style>
  <w:style w:type="paragraph" w:styleId="KeinLeerraum">
    <w:name w:val="No Spacing"/>
    <w:uiPriority w:val="1"/>
    <w:qFormat/>
    <w:rsid w:val="004A1F78"/>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Organisation\Vorlagen\Neuer%20Briefkopf\2019-08-06%20KW%20Wu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BD35-CCA7-4FE6-977C-6536654F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2019-08-06 KW Wue.dotx</Template>
  <TotalTime>0</TotalTime>
  <Pages>2</Pages>
  <Words>307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Kolping</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Jaugstetter</dc:creator>
  <cp:lastModifiedBy>Carolin Kölbl</cp:lastModifiedBy>
  <cp:revision>3</cp:revision>
  <cp:lastPrinted>2019-04-16T09:06:00Z</cp:lastPrinted>
  <dcterms:created xsi:type="dcterms:W3CDTF">2021-03-02T12:46:00Z</dcterms:created>
  <dcterms:modified xsi:type="dcterms:W3CDTF">2021-03-08T09:35:00Z</dcterms:modified>
</cp:coreProperties>
</file>